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927E" w14:textId="77777777" w:rsidR="005210A4" w:rsidRPr="005210A4" w:rsidRDefault="005210A4" w:rsidP="005210A4">
      <w:pPr>
        <w:rPr>
          <w:b/>
          <w:bCs/>
          <w:lang w:val="it-IT"/>
        </w:rPr>
      </w:pPr>
      <w:bookmarkStart w:id="0" w:name="_GoBack"/>
      <w:bookmarkEnd w:id="0"/>
      <w:r w:rsidRPr="005210A4">
        <w:rPr>
          <w:b/>
          <w:bCs/>
          <w:lang w:val="it-IT"/>
        </w:rPr>
        <w:t xml:space="preserve">Banca Raiffeisen del </w:t>
      </w:r>
      <w:proofErr w:type="spellStart"/>
      <w:r w:rsidRPr="005210A4">
        <w:rPr>
          <w:b/>
          <w:bCs/>
          <w:lang w:val="it-IT"/>
        </w:rPr>
        <w:t>Cassarate</w:t>
      </w:r>
      <w:proofErr w:type="spellEnd"/>
    </w:p>
    <w:p w14:paraId="328A9CB4" w14:textId="77777777" w:rsidR="005210A4" w:rsidRPr="005210A4" w:rsidRDefault="005210A4" w:rsidP="005210A4">
      <w:pPr>
        <w:rPr>
          <w:b/>
          <w:lang w:val="it-IT"/>
        </w:rPr>
      </w:pPr>
    </w:p>
    <w:p w14:paraId="0AAA7053" w14:textId="77777777" w:rsidR="005210A4" w:rsidRPr="005210A4" w:rsidRDefault="005210A4" w:rsidP="005210A4">
      <w:pPr>
        <w:rPr>
          <w:b/>
          <w:lang w:val="it-IT"/>
        </w:rPr>
      </w:pPr>
    </w:p>
    <w:p w14:paraId="47A3C5D7" w14:textId="77777777" w:rsidR="005210A4" w:rsidRPr="005210A4" w:rsidRDefault="005210A4" w:rsidP="005210A4">
      <w:pPr>
        <w:rPr>
          <w:sz w:val="24"/>
          <w:szCs w:val="28"/>
          <w:lang w:val="it-IT"/>
        </w:rPr>
      </w:pPr>
      <w:r w:rsidRPr="005210A4">
        <w:rPr>
          <w:sz w:val="24"/>
          <w:szCs w:val="28"/>
          <w:lang w:val="it-IT"/>
        </w:rPr>
        <w:t>Sponsoring</w:t>
      </w:r>
    </w:p>
    <w:p w14:paraId="70E9B0F4" w14:textId="77777777" w:rsidR="005210A4" w:rsidRPr="005210A4" w:rsidRDefault="005210A4" w:rsidP="005210A4">
      <w:pPr>
        <w:rPr>
          <w:sz w:val="24"/>
          <w:szCs w:val="28"/>
          <w:lang w:val="it-IT"/>
        </w:rPr>
      </w:pPr>
      <w:r w:rsidRPr="005210A4">
        <w:rPr>
          <w:sz w:val="24"/>
          <w:szCs w:val="28"/>
          <w:lang w:val="it-IT"/>
        </w:rPr>
        <w:t>Via Massagno 1a</w:t>
      </w:r>
    </w:p>
    <w:p w14:paraId="50367767" w14:textId="77777777" w:rsidR="005210A4" w:rsidRPr="005210A4" w:rsidRDefault="005210A4" w:rsidP="005210A4">
      <w:pPr>
        <w:rPr>
          <w:sz w:val="24"/>
          <w:szCs w:val="28"/>
          <w:lang w:val="it-IT"/>
        </w:rPr>
      </w:pPr>
      <w:r w:rsidRPr="005210A4">
        <w:rPr>
          <w:sz w:val="24"/>
          <w:szCs w:val="28"/>
          <w:lang w:val="it-IT"/>
        </w:rPr>
        <w:t>6952 Canobbio</w:t>
      </w:r>
    </w:p>
    <w:p w14:paraId="548F8082" w14:textId="77777777" w:rsidR="005210A4" w:rsidRPr="005210A4" w:rsidRDefault="005210A4" w:rsidP="005210A4">
      <w:pPr>
        <w:rPr>
          <w:lang w:val="it-IT"/>
        </w:rPr>
      </w:pPr>
    </w:p>
    <w:p w14:paraId="2041F01E" w14:textId="77777777" w:rsidR="005210A4" w:rsidRPr="005210A4" w:rsidRDefault="005210A4" w:rsidP="005210A4">
      <w:pPr>
        <w:rPr>
          <w:lang w:val="it-IT"/>
        </w:rPr>
      </w:pPr>
    </w:p>
    <w:p w14:paraId="11CCB6C1" w14:textId="77777777" w:rsidR="005210A4" w:rsidRPr="005210A4" w:rsidRDefault="005210A4" w:rsidP="005210A4">
      <w:pPr>
        <w:rPr>
          <w:lang w:val="it-IT"/>
        </w:rPr>
      </w:pPr>
    </w:p>
    <w:p w14:paraId="758BC621" w14:textId="77777777" w:rsidR="005210A4" w:rsidRPr="005210A4" w:rsidRDefault="005210A4" w:rsidP="005210A4">
      <w:pPr>
        <w:rPr>
          <w:b/>
          <w:sz w:val="22"/>
          <w:szCs w:val="24"/>
          <w:lang w:val="it-IT"/>
        </w:rPr>
      </w:pPr>
      <w:r w:rsidRPr="005210A4">
        <w:rPr>
          <w:b/>
          <w:sz w:val="22"/>
          <w:szCs w:val="24"/>
          <w:lang w:val="it-IT"/>
        </w:rPr>
        <w:t>Richiesta di sponsoring</w:t>
      </w:r>
    </w:p>
    <w:p w14:paraId="0E3CCCCA" w14:textId="77777777" w:rsidR="005210A4" w:rsidRPr="005210A4" w:rsidRDefault="005210A4" w:rsidP="005210A4">
      <w:pPr>
        <w:rPr>
          <w:b/>
          <w:lang w:val="it-IT"/>
        </w:rPr>
      </w:pPr>
    </w:p>
    <w:p w14:paraId="4D890AF8" w14:textId="77777777" w:rsidR="005210A4" w:rsidRPr="005210A4" w:rsidRDefault="005210A4" w:rsidP="005210A4">
      <w:pPr>
        <w:rPr>
          <w:lang w:val="it-IT"/>
        </w:rPr>
      </w:pPr>
      <w:r w:rsidRPr="005210A4">
        <w:rPr>
          <w:lang w:val="it-IT"/>
        </w:rPr>
        <w:t xml:space="preserve">Compilate tutti i campi in modo completo per consentirci di verificare la vostra richiesta. Successivamente </w:t>
      </w:r>
      <w:proofErr w:type="gramStart"/>
      <w:r w:rsidRPr="005210A4">
        <w:rPr>
          <w:lang w:val="it-IT"/>
        </w:rPr>
        <w:t>il nostro team</w:t>
      </w:r>
      <w:proofErr w:type="gramEnd"/>
      <w:r w:rsidRPr="005210A4">
        <w:rPr>
          <w:lang w:val="it-IT"/>
        </w:rPr>
        <w:t xml:space="preserve"> si metterà in contatto con voi.</w:t>
      </w:r>
    </w:p>
    <w:p w14:paraId="1D769EAB" w14:textId="002147D4" w:rsidR="005210A4" w:rsidRDefault="005210A4" w:rsidP="005210A4">
      <w:pPr>
        <w:rPr>
          <w:lang w:val="it-IT"/>
        </w:rPr>
      </w:pPr>
      <w:r w:rsidRPr="005210A4">
        <w:rPr>
          <w:lang w:val="it-IT"/>
        </w:rPr>
        <w:t xml:space="preserve">Si ricorda che Raiffeisen del </w:t>
      </w:r>
      <w:proofErr w:type="spellStart"/>
      <w:r w:rsidRPr="005210A4">
        <w:rPr>
          <w:lang w:val="it-IT"/>
        </w:rPr>
        <w:t>Cassarate</w:t>
      </w:r>
      <w:proofErr w:type="spellEnd"/>
      <w:r w:rsidRPr="005210A4">
        <w:rPr>
          <w:lang w:val="it-IT"/>
        </w:rPr>
        <w:t xml:space="preserve"> può supportare solo progetti di sponsoring locali selezionati. Vi preghiamo di inviare le richieste nazionali o cantonali di sponsoring direttamente a Raiffeisen Svizzera.</w:t>
      </w:r>
    </w:p>
    <w:p w14:paraId="17CD3E40" w14:textId="37D9D380" w:rsidR="005210A4" w:rsidRDefault="005210A4" w:rsidP="005210A4">
      <w:pPr>
        <w:rPr>
          <w:lang w:val="it-IT"/>
        </w:rPr>
      </w:pPr>
    </w:p>
    <w:p w14:paraId="3A93AAD3" w14:textId="77777777" w:rsidR="005210A4" w:rsidRPr="005210A4" w:rsidRDefault="005210A4" w:rsidP="005210A4">
      <w:pPr>
        <w:rPr>
          <w:lang w:val="it-IT"/>
        </w:rPr>
      </w:pPr>
    </w:p>
    <w:p w14:paraId="693B0716" w14:textId="666413CF" w:rsidR="005210A4" w:rsidRDefault="005210A4" w:rsidP="005210A4">
      <w:pPr>
        <w:numPr>
          <w:ilvl w:val="0"/>
          <w:numId w:val="5"/>
        </w:numPr>
        <w:rPr>
          <w:b/>
          <w:lang w:val="it-IT"/>
        </w:rPr>
      </w:pPr>
      <w:r w:rsidRPr="005210A4">
        <w:rPr>
          <w:b/>
          <w:sz w:val="22"/>
          <w:szCs w:val="24"/>
          <w:lang w:val="it-IT"/>
        </w:rPr>
        <w:t>Richiedente</w:t>
      </w:r>
    </w:p>
    <w:p w14:paraId="6336B27C" w14:textId="446A1A89" w:rsidR="005210A4" w:rsidRDefault="005210A4" w:rsidP="005210A4">
      <w:pPr>
        <w:ind w:left="113"/>
        <w:rPr>
          <w:b/>
          <w:lang w:val="it-IT"/>
        </w:rPr>
      </w:pPr>
    </w:p>
    <w:p w14:paraId="3588CB4B" w14:textId="51A1CAAD" w:rsidR="005210A4" w:rsidRDefault="005210A4" w:rsidP="005210A4">
      <w:pPr>
        <w:rPr>
          <w:bCs/>
          <w:lang w:val="it-IT"/>
        </w:rPr>
      </w:pPr>
      <w:r w:rsidRPr="005210A4">
        <w:rPr>
          <w:bCs/>
          <w:lang w:val="it-IT"/>
        </w:rPr>
        <w:t xml:space="preserve">Organizzazione: </w:t>
      </w:r>
      <w:sdt>
        <w:sdtPr>
          <w:rPr>
            <w:bCs/>
            <w:lang w:val="it-IT"/>
          </w:rPr>
          <w:id w:val="603930287"/>
          <w:placeholder>
            <w:docPart w:val="AAC4FA80268845359CA78EF7F83502BB"/>
          </w:placeholder>
          <w:showingPlcHdr/>
          <w:text/>
        </w:sdtPr>
        <w:sdtContent>
          <w:r w:rsidRPr="005210A4">
            <w:rPr>
              <w:rStyle w:val="Testosegnaposto"/>
              <w:lang w:val="it-CH"/>
            </w:rPr>
            <w:t>Fare clic o toccare qui per immettere il testo.</w:t>
          </w:r>
        </w:sdtContent>
      </w:sdt>
    </w:p>
    <w:p w14:paraId="46E941DD" w14:textId="2ADA7959" w:rsidR="005210A4" w:rsidRPr="005210A4" w:rsidRDefault="005210A4" w:rsidP="005210A4">
      <w:pPr>
        <w:rPr>
          <w:bCs/>
          <w:lang w:val="it-IT"/>
        </w:rPr>
      </w:pPr>
      <w:r>
        <w:rPr>
          <w:bCs/>
          <w:lang w:val="it-IT"/>
        </w:rPr>
        <w:t xml:space="preserve">Forma giuridica: </w:t>
      </w:r>
      <w:sdt>
        <w:sdtPr>
          <w:rPr>
            <w:bCs/>
            <w:lang w:val="it-IT"/>
          </w:rPr>
          <w:id w:val="735506537"/>
          <w:placeholder>
            <w:docPart w:val="A964EE8A0CAB4672A3D33DBFED3769D2"/>
          </w:placeholder>
          <w:showingPlcHdr/>
          <w:text/>
        </w:sdtPr>
        <w:sdtContent>
          <w:r w:rsidRPr="005210A4">
            <w:rPr>
              <w:rStyle w:val="Testosegnaposto"/>
              <w:lang w:val="it-CH"/>
            </w:rPr>
            <w:t>Fare clic o toccare qui per immettere il testo.</w:t>
          </w:r>
        </w:sdtContent>
      </w:sdt>
    </w:p>
    <w:p w14:paraId="331D4482" w14:textId="0D64F07B" w:rsidR="0071387F" w:rsidRDefault="005210A4" w:rsidP="0071387F">
      <w:pPr>
        <w:rPr>
          <w:lang w:val="it-IT"/>
        </w:rPr>
      </w:pPr>
      <w:r>
        <w:rPr>
          <w:lang w:val="it-IT"/>
        </w:rPr>
        <w:t xml:space="preserve">Portata nazionale del </w:t>
      </w:r>
      <w:proofErr w:type="gramStart"/>
      <w:r>
        <w:rPr>
          <w:lang w:val="it-IT"/>
        </w:rPr>
        <w:t xml:space="preserve">progetto:   </w:t>
      </w:r>
      <w:proofErr w:type="gramEnd"/>
      <w:r>
        <w:rPr>
          <w:lang w:val="it-IT"/>
        </w:rPr>
        <w:t xml:space="preserve">      </w:t>
      </w:r>
      <w:sdt>
        <w:sdtPr>
          <w:rPr>
            <w:lang w:val="it-IT"/>
          </w:rPr>
          <w:id w:val="-387340037"/>
          <w:placeholder>
            <w:docPart w:val="D61F133CF7704A63938577ECA24DAD26"/>
          </w:placeholder>
          <w:showingPlcHdr/>
          <w:comboBox>
            <w:listItem w:value="Scegliere un elemento."/>
            <w:listItem w:displayText="Sì" w:value="Sì"/>
            <w:listItem w:displayText="No" w:value="No"/>
          </w:comboBox>
        </w:sdtPr>
        <w:sdtContent>
          <w:r w:rsidRPr="005210A4">
            <w:rPr>
              <w:rStyle w:val="Testosegnaposto"/>
              <w:lang w:val="it-CH"/>
            </w:rPr>
            <w:t>Scegliere un elemento.</w:t>
          </w:r>
        </w:sdtContent>
      </w:sdt>
      <w:r>
        <w:rPr>
          <w:lang w:val="it-IT"/>
        </w:rPr>
        <w:t xml:space="preserve"> </w:t>
      </w:r>
    </w:p>
    <w:p w14:paraId="746A5049" w14:textId="7DCAE933" w:rsidR="005210A4" w:rsidRDefault="005210A4" w:rsidP="0071387F">
      <w:pPr>
        <w:rPr>
          <w:lang w:val="it-IT"/>
        </w:rPr>
      </w:pPr>
    </w:p>
    <w:p w14:paraId="6C6142D5" w14:textId="3C0CB629" w:rsidR="005210A4" w:rsidRPr="00CB16C5" w:rsidRDefault="005210A4" w:rsidP="0071387F">
      <w:pPr>
        <w:rPr>
          <w:sz w:val="22"/>
          <w:szCs w:val="24"/>
          <w:lang w:val="it-IT"/>
        </w:rPr>
      </w:pPr>
      <w:r w:rsidRPr="00CB16C5">
        <w:rPr>
          <w:sz w:val="22"/>
          <w:szCs w:val="24"/>
          <w:lang w:val="it-IT"/>
        </w:rPr>
        <w:t>Persona di riferimento</w:t>
      </w:r>
      <w:r w:rsidRPr="00CB16C5">
        <w:rPr>
          <w:sz w:val="22"/>
          <w:szCs w:val="24"/>
          <w:lang w:val="it-IT"/>
        </w:rPr>
        <w:t>:</w:t>
      </w:r>
    </w:p>
    <w:p w14:paraId="4EB50F8C" w14:textId="3D827EE8" w:rsidR="005210A4" w:rsidRDefault="005210A4" w:rsidP="005210A4">
      <w:pPr>
        <w:tabs>
          <w:tab w:val="center" w:pos="4960"/>
        </w:tabs>
        <w:rPr>
          <w:lang w:val="it-IT"/>
        </w:rPr>
      </w:pPr>
      <w:r>
        <w:rPr>
          <w:lang w:val="it-IT"/>
        </w:rPr>
        <w:t xml:space="preserve">Nome: </w:t>
      </w:r>
      <w:sdt>
        <w:sdtPr>
          <w:rPr>
            <w:lang w:val="it-IT"/>
          </w:rPr>
          <w:id w:val="1193811722"/>
          <w:placeholder>
            <w:docPart w:val="E08AFDA64DB74ED5ACEAACCEA6E20644"/>
          </w:placeholder>
          <w:showingPlcHdr/>
          <w:text/>
        </w:sdtPr>
        <w:sdtContent>
          <w:r w:rsidRPr="005210A4">
            <w:rPr>
              <w:rStyle w:val="Testosegnaposto"/>
              <w:lang w:val="it-CH"/>
            </w:rPr>
            <w:t>Fare clic o toccare qui per immettere il testo.</w:t>
          </w:r>
        </w:sdtContent>
      </w:sdt>
      <w:r>
        <w:rPr>
          <w:lang w:val="it-IT"/>
        </w:rPr>
        <w:tab/>
        <w:t xml:space="preserve">Cognome: </w:t>
      </w:r>
      <w:sdt>
        <w:sdtPr>
          <w:rPr>
            <w:lang w:val="it-IT"/>
          </w:rPr>
          <w:id w:val="-1210489290"/>
          <w:placeholder>
            <w:docPart w:val="F1A6DC8280E74904B7521932DD1D754C"/>
          </w:placeholder>
          <w:showingPlcHdr/>
          <w:text/>
        </w:sdtPr>
        <w:sdtContent>
          <w:r w:rsidRPr="005210A4">
            <w:rPr>
              <w:rStyle w:val="Testosegnaposto"/>
              <w:lang w:val="it-CH"/>
            </w:rPr>
            <w:t>Fare clic o toccare qui per immettere il testo.</w:t>
          </w:r>
        </w:sdtContent>
      </w:sdt>
    </w:p>
    <w:p w14:paraId="51969F2C" w14:textId="77777777" w:rsidR="005210A4" w:rsidRDefault="005210A4" w:rsidP="005210A4">
      <w:pPr>
        <w:tabs>
          <w:tab w:val="left" w:pos="4350"/>
          <w:tab w:val="center" w:pos="4960"/>
        </w:tabs>
        <w:rPr>
          <w:lang w:val="it-IT"/>
        </w:rPr>
      </w:pPr>
      <w:r>
        <w:rPr>
          <w:lang w:val="it-IT"/>
        </w:rPr>
        <w:t xml:space="preserve">Via: </w:t>
      </w:r>
      <w:sdt>
        <w:sdtPr>
          <w:rPr>
            <w:lang w:val="it-IT"/>
          </w:rPr>
          <w:id w:val="-1854720608"/>
          <w:placeholder>
            <w:docPart w:val="A3B0C583F62443358690C2BE4A345DDA"/>
          </w:placeholder>
          <w:showingPlcHdr/>
          <w:text/>
        </w:sdtPr>
        <w:sdtContent>
          <w:r w:rsidRPr="005210A4">
            <w:rPr>
              <w:rStyle w:val="Testosegnaposto"/>
              <w:lang w:val="it-CH"/>
            </w:rPr>
            <w:t>Fare clic o toccare qui per immettere il testo.</w:t>
          </w:r>
        </w:sdtContent>
      </w:sdt>
      <w:r>
        <w:rPr>
          <w:lang w:val="it-IT"/>
        </w:rPr>
        <w:tab/>
      </w:r>
    </w:p>
    <w:p w14:paraId="49E051B4" w14:textId="1CBE74E1" w:rsidR="005210A4" w:rsidRDefault="005210A4" w:rsidP="005210A4">
      <w:pPr>
        <w:tabs>
          <w:tab w:val="left" w:pos="4350"/>
          <w:tab w:val="center" w:pos="4960"/>
        </w:tabs>
        <w:rPr>
          <w:lang w:val="it-IT"/>
        </w:rPr>
      </w:pPr>
      <w:r>
        <w:rPr>
          <w:lang w:val="it-IT"/>
        </w:rPr>
        <w:t>CAP:</w:t>
      </w:r>
      <w:sdt>
        <w:sdtPr>
          <w:rPr>
            <w:lang w:val="it-IT"/>
          </w:rPr>
          <w:id w:val="468554774"/>
          <w:placeholder>
            <w:docPart w:val="1D385095D423457ABB8D373EC173C292"/>
          </w:placeholder>
          <w:showingPlcHdr/>
          <w:text/>
        </w:sdtPr>
        <w:sdtContent>
          <w:r w:rsidRPr="005210A4">
            <w:rPr>
              <w:rStyle w:val="Testosegnaposto"/>
              <w:lang w:val="it-CH"/>
            </w:rPr>
            <w:t>Fare clic o toccare qui per immettere il testo.</w:t>
          </w:r>
        </w:sdtContent>
      </w:sdt>
      <w:r>
        <w:rPr>
          <w:lang w:val="it-IT"/>
        </w:rPr>
        <w:tab/>
        <w:t xml:space="preserve"> Luogo: </w:t>
      </w:r>
      <w:sdt>
        <w:sdtPr>
          <w:rPr>
            <w:lang w:val="it-IT"/>
          </w:rPr>
          <w:id w:val="-1070733402"/>
          <w:placeholder>
            <w:docPart w:val="C707B56C93844BBCA5A34CF9C889E704"/>
          </w:placeholder>
          <w:showingPlcHdr/>
          <w:text/>
        </w:sdtPr>
        <w:sdtContent>
          <w:r w:rsidRPr="005210A4">
            <w:rPr>
              <w:rStyle w:val="Testosegnaposto"/>
              <w:lang w:val="it-CH"/>
            </w:rPr>
            <w:t>Fare clic o toccare qui per immettere il testo.</w:t>
          </w:r>
        </w:sdtContent>
      </w:sdt>
    </w:p>
    <w:p w14:paraId="4591B149" w14:textId="2A3BEFF2" w:rsidR="005210A4" w:rsidRDefault="005210A4" w:rsidP="0071387F">
      <w:pPr>
        <w:rPr>
          <w:lang w:val="it-IT"/>
        </w:rPr>
      </w:pPr>
      <w:r>
        <w:rPr>
          <w:lang w:val="it-IT"/>
        </w:rPr>
        <w:t xml:space="preserve">Telefono: </w:t>
      </w:r>
      <w:sdt>
        <w:sdtPr>
          <w:rPr>
            <w:lang w:val="it-IT"/>
          </w:rPr>
          <w:id w:val="-1510219140"/>
          <w:placeholder>
            <w:docPart w:val="71EC8B40BDCC421FA9E06F93247AFFBD"/>
          </w:placeholder>
          <w:showingPlcHdr/>
          <w:text/>
        </w:sdtPr>
        <w:sdtContent>
          <w:r w:rsidRPr="005210A4">
            <w:rPr>
              <w:rStyle w:val="Testosegnaposto"/>
              <w:lang w:val="it-CH"/>
            </w:rPr>
            <w:t>Fare clic o toccare qui per immettere il testo.</w:t>
          </w:r>
        </w:sdtContent>
      </w:sdt>
      <w:r>
        <w:rPr>
          <w:lang w:val="it-IT"/>
        </w:rPr>
        <w:t xml:space="preserve"> Mail: </w:t>
      </w:r>
      <w:sdt>
        <w:sdtPr>
          <w:rPr>
            <w:lang w:val="it-IT"/>
          </w:rPr>
          <w:id w:val="-1388643740"/>
          <w:placeholder>
            <w:docPart w:val="062307305B614AB5973B2C9B103B25DC"/>
          </w:placeholder>
          <w:showingPlcHdr/>
          <w:text/>
        </w:sdtPr>
        <w:sdtContent>
          <w:r w:rsidRPr="005210A4">
            <w:rPr>
              <w:rStyle w:val="Testosegnaposto"/>
              <w:lang w:val="it-CH"/>
            </w:rPr>
            <w:t>Fare clic o toccare qui per immettere il testo.</w:t>
          </w:r>
        </w:sdtContent>
      </w:sdt>
    </w:p>
    <w:p w14:paraId="5870CD50" w14:textId="791EFBB6" w:rsidR="005210A4" w:rsidRDefault="005210A4" w:rsidP="0071387F">
      <w:pPr>
        <w:rPr>
          <w:lang w:val="it-IT"/>
        </w:rPr>
      </w:pPr>
    </w:p>
    <w:p w14:paraId="34AB5D0B" w14:textId="77777777" w:rsidR="00382633" w:rsidRDefault="00382633" w:rsidP="0071387F">
      <w:pPr>
        <w:rPr>
          <w:lang w:val="it-IT"/>
        </w:rPr>
      </w:pPr>
    </w:p>
    <w:p w14:paraId="0F08FB9D" w14:textId="78922D84" w:rsidR="005210A4" w:rsidRPr="00CB16C5" w:rsidRDefault="005210A4" w:rsidP="005210A4">
      <w:pPr>
        <w:pStyle w:val="Paragrafoelenco"/>
        <w:widowControl w:val="0"/>
        <w:numPr>
          <w:ilvl w:val="0"/>
          <w:numId w:val="5"/>
        </w:numPr>
        <w:tabs>
          <w:tab w:val="left" w:pos="348"/>
        </w:tabs>
        <w:autoSpaceDE w:val="0"/>
        <w:autoSpaceDN w:val="0"/>
        <w:spacing w:before="61"/>
        <w:rPr>
          <w:b/>
          <w:sz w:val="22"/>
          <w:szCs w:val="24"/>
        </w:rPr>
      </w:pPr>
      <w:proofErr w:type="spellStart"/>
      <w:r w:rsidRPr="00CB16C5">
        <w:rPr>
          <w:b/>
          <w:color w:val="231F20"/>
          <w:sz w:val="22"/>
          <w:szCs w:val="24"/>
        </w:rPr>
        <w:t>Descrizione</w:t>
      </w:r>
      <w:proofErr w:type="spellEnd"/>
      <w:r w:rsidRPr="00CB16C5">
        <w:rPr>
          <w:b/>
          <w:color w:val="231F20"/>
          <w:spacing w:val="-5"/>
          <w:sz w:val="22"/>
          <w:szCs w:val="24"/>
        </w:rPr>
        <w:t xml:space="preserve"> </w:t>
      </w:r>
      <w:r w:rsidRPr="00CB16C5">
        <w:rPr>
          <w:b/>
          <w:color w:val="231F20"/>
          <w:sz w:val="22"/>
          <w:szCs w:val="24"/>
        </w:rPr>
        <w:t>del</w:t>
      </w:r>
      <w:r w:rsidRPr="00CB16C5">
        <w:rPr>
          <w:b/>
          <w:color w:val="231F20"/>
          <w:spacing w:val="-4"/>
          <w:sz w:val="22"/>
          <w:szCs w:val="24"/>
        </w:rPr>
        <w:t xml:space="preserve"> </w:t>
      </w:r>
      <w:proofErr w:type="spellStart"/>
      <w:r w:rsidRPr="00CB16C5">
        <w:rPr>
          <w:b/>
          <w:color w:val="231F20"/>
          <w:spacing w:val="-2"/>
          <w:sz w:val="22"/>
          <w:szCs w:val="24"/>
        </w:rPr>
        <w:t>progetto</w:t>
      </w:r>
      <w:proofErr w:type="spellEnd"/>
    </w:p>
    <w:sdt>
      <w:sdtPr>
        <w:rPr>
          <w:lang w:val="it-IT"/>
        </w:rPr>
        <w:id w:val="-1639259560"/>
        <w:placeholder>
          <w:docPart w:val="DefaultPlaceholder_-1854013440"/>
        </w:placeholder>
        <w:text w:multiLine="1"/>
      </w:sdtPr>
      <w:sdtContent>
        <w:p w14:paraId="4D256B20" w14:textId="0FED57E5" w:rsidR="005210A4" w:rsidRDefault="005210A4" w:rsidP="0071387F">
          <w:pPr>
            <w:rPr>
              <w:lang w:val="it-IT"/>
            </w:rPr>
          </w:pP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</w:p>
      </w:sdtContent>
    </w:sdt>
    <w:p w14:paraId="05B4AA5F" w14:textId="7EAA3F8B" w:rsidR="005210A4" w:rsidRDefault="005210A4" w:rsidP="0071387F">
      <w:pPr>
        <w:rPr>
          <w:lang w:val="it-IT"/>
        </w:rPr>
      </w:pPr>
    </w:p>
    <w:p w14:paraId="0C574FF1" w14:textId="0CA29005" w:rsidR="005210A4" w:rsidRDefault="005210A4" w:rsidP="0071387F">
      <w:pPr>
        <w:rPr>
          <w:lang w:val="it-IT"/>
        </w:rPr>
      </w:pPr>
    </w:p>
    <w:p w14:paraId="537BBD86" w14:textId="25CAAD0B" w:rsidR="005210A4" w:rsidRPr="00CB16C5" w:rsidRDefault="005210A4" w:rsidP="005210A4">
      <w:pPr>
        <w:pStyle w:val="Paragrafoelenco"/>
        <w:numPr>
          <w:ilvl w:val="0"/>
          <w:numId w:val="5"/>
        </w:numPr>
        <w:rPr>
          <w:b/>
          <w:bCs/>
          <w:sz w:val="22"/>
          <w:szCs w:val="24"/>
          <w:lang w:val="it-IT"/>
        </w:rPr>
      </w:pPr>
      <w:r w:rsidRPr="00CB16C5">
        <w:rPr>
          <w:b/>
          <w:bCs/>
          <w:sz w:val="22"/>
          <w:szCs w:val="24"/>
          <w:lang w:val="it-IT"/>
        </w:rPr>
        <w:t>Obiettivo</w:t>
      </w:r>
    </w:p>
    <w:sdt>
      <w:sdtPr>
        <w:rPr>
          <w:b/>
          <w:bCs/>
          <w:lang w:val="it-IT"/>
        </w:rPr>
        <w:id w:val="441425544"/>
        <w:placeholder>
          <w:docPart w:val="DefaultPlaceholder_-1854013440"/>
        </w:placeholder>
        <w:text w:multiLine="1"/>
      </w:sdtPr>
      <w:sdtContent>
        <w:p w14:paraId="6B5D4F2B" w14:textId="7AAA7A33" w:rsidR="005210A4" w:rsidRPr="005210A4" w:rsidRDefault="005210A4" w:rsidP="005210A4">
          <w:pPr>
            <w:rPr>
              <w:b/>
              <w:bCs/>
              <w:lang w:val="it-IT"/>
            </w:rPr>
          </w:pPr>
          <w:r>
            <w:rPr>
              <w:b/>
              <w:bCs/>
              <w:lang w:val="it-IT"/>
            </w:rPr>
            <w:br/>
          </w:r>
          <w:r>
            <w:rPr>
              <w:b/>
              <w:bCs/>
              <w:lang w:val="it-IT"/>
            </w:rPr>
            <w:br/>
          </w:r>
          <w:r>
            <w:rPr>
              <w:b/>
              <w:bCs/>
              <w:lang w:val="it-IT"/>
            </w:rPr>
            <w:br/>
          </w:r>
          <w:r>
            <w:rPr>
              <w:b/>
              <w:bCs/>
              <w:lang w:val="it-IT"/>
            </w:rPr>
            <w:br/>
          </w:r>
          <w:r>
            <w:rPr>
              <w:b/>
              <w:bCs/>
              <w:lang w:val="it-IT"/>
            </w:rPr>
            <w:br/>
          </w:r>
          <w:r>
            <w:rPr>
              <w:b/>
              <w:bCs/>
              <w:lang w:val="it-IT"/>
            </w:rPr>
            <w:br/>
          </w:r>
          <w:r w:rsidR="00382633">
            <w:rPr>
              <w:b/>
              <w:bCs/>
              <w:lang w:val="it-IT"/>
            </w:rPr>
            <w:br/>
          </w:r>
          <w:r w:rsidR="00382633">
            <w:rPr>
              <w:b/>
              <w:bCs/>
              <w:lang w:val="it-IT"/>
            </w:rPr>
            <w:br/>
          </w:r>
          <w:r>
            <w:rPr>
              <w:b/>
              <w:bCs/>
              <w:lang w:val="it-IT"/>
            </w:rPr>
            <w:br/>
          </w:r>
          <w:r>
            <w:rPr>
              <w:b/>
              <w:bCs/>
              <w:lang w:val="it-IT"/>
            </w:rPr>
            <w:br/>
          </w:r>
          <w:r>
            <w:rPr>
              <w:b/>
              <w:bCs/>
              <w:lang w:val="it-IT"/>
            </w:rPr>
            <w:br/>
          </w:r>
          <w:r>
            <w:rPr>
              <w:b/>
              <w:bCs/>
              <w:lang w:val="it-IT"/>
            </w:rPr>
            <w:br/>
          </w:r>
        </w:p>
      </w:sdtContent>
    </w:sdt>
    <w:p w14:paraId="20418B23" w14:textId="0D838520" w:rsidR="005210A4" w:rsidRDefault="005210A4" w:rsidP="0071387F">
      <w:pPr>
        <w:rPr>
          <w:lang w:val="it-IT"/>
        </w:rPr>
      </w:pPr>
    </w:p>
    <w:p w14:paraId="4623ADDC" w14:textId="40BD8372" w:rsidR="005210A4" w:rsidRPr="00CB16C5" w:rsidRDefault="005210A4" w:rsidP="005210A4">
      <w:pPr>
        <w:pStyle w:val="Paragrafoelenco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1"/>
        <w:rPr>
          <w:b/>
          <w:sz w:val="22"/>
          <w:szCs w:val="24"/>
        </w:rPr>
      </w:pPr>
      <w:proofErr w:type="spellStart"/>
      <w:r w:rsidRPr="00CB16C5">
        <w:rPr>
          <w:b/>
          <w:color w:val="231F20"/>
          <w:sz w:val="22"/>
          <w:szCs w:val="24"/>
        </w:rPr>
        <w:t>Gruppo</w:t>
      </w:r>
      <w:proofErr w:type="spellEnd"/>
      <w:r w:rsidRPr="00CB16C5">
        <w:rPr>
          <w:b/>
          <w:color w:val="231F20"/>
          <w:sz w:val="22"/>
          <w:szCs w:val="24"/>
        </w:rPr>
        <w:t>(i)</w:t>
      </w:r>
      <w:r w:rsidRPr="00CB16C5">
        <w:rPr>
          <w:b/>
          <w:color w:val="231F20"/>
          <w:spacing w:val="-7"/>
          <w:sz w:val="22"/>
          <w:szCs w:val="24"/>
        </w:rPr>
        <w:t xml:space="preserve"> </w:t>
      </w:r>
      <w:proofErr w:type="spellStart"/>
      <w:r w:rsidRPr="00CB16C5">
        <w:rPr>
          <w:b/>
          <w:color w:val="231F20"/>
          <w:spacing w:val="-2"/>
          <w:sz w:val="22"/>
          <w:szCs w:val="24"/>
        </w:rPr>
        <w:t>target</w:t>
      </w:r>
      <w:proofErr w:type="spellEnd"/>
    </w:p>
    <w:sdt>
      <w:sdtPr>
        <w:rPr>
          <w:lang w:val="it-IT"/>
        </w:rPr>
        <w:id w:val="1539160509"/>
        <w:placeholder>
          <w:docPart w:val="DefaultPlaceholder_-1854013440"/>
        </w:placeholder>
        <w:text w:multiLine="1"/>
      </w:sdtPr>
      <w:sdtContent>
        <w:p w14:paraId="4038726F" w14:textId="256ED12C" w:rsidR="005210A4" w:rsidRDefault="005210A4" w:rsidP="0071387F">
          <w:pPr>
            <w:rPr>
              <w:lang w:val="it-IT"/>
            </w:rPr>
          </w:pP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</w:p>
      </w:sdtContent>
    </w:sdt>
    <w:p w14:paraId="195CCD96" w14:textId="72644937" w:rsidR="005210A4" w:rsidRDefault="005210A4" w:rsidP="0071387F">
      <w:pPr>
        <w:rPr>
          <w:lang w:val="it-IT"/>
        </w:rPr>
      </w:pPr>
    </w:p>
    <w:p w14:paraId="0C59C68F" w14:textId="6B230DED" w:rsidR="005210A4" w:rsidRDefault="005210A4" w:rsidP="0071387F">
      <w:pPr>
        <w:rPr>
          <w:lang w:val="it-IT"/>
        </w:rPr>
      </w:pPr>
    </w:p>
    <w:p w14:paraId="3ADA1CDB" w14:textId="5C91DCCB" w:rsidR="005210A4" w:rsidRPr="00CB16C5" w:rsidRDefault="005210A4" w:rsidP="0071387F">
      <w:pPr>
        <w:rPr>
          <w:sz w:val="22"/>
          <w:szCs w:val="24"/>
          <w:lang w:val="it-IT"/>
        </w:rPr>
      </w:pPr>
    </w:p>
    <w:p w14:paraId="4D35E0A4" w14:textId="5B446892" w:rsidR="005210A4" w:rsidRPr="005210A4" w:rsidRDefault="005210A4" w:rsidP="005210A4">
      <w:pPr>
        <w:pStyle w:val="Paragrafoelenco"/>
        <w:numPr>
          <w:ilvl w:val="0"/>
          <w:numId w:val="5"/>
        </w:numPr>
        <w:rPr>
          <w:sz w:val="22"/>
          <w:szCs w:val="24"/>
          <w:lang w:val="it-IT"/>
        </w:rPr>
      </w:pPr>
      <w:r w:rsidRPr="00CB16C5">
        <w:rPr>
          <w:b/>
          <w:sz w:val="22"/>
          <w:szCs w:val="24"/>
          <w:lang w:val="it-IT"/>
        </w:rPr>
        <w:t>S</w:t>
      </w:r>
      <w:r w:rsidRPr="005210A4">
        <w:rPr>
          <w:b/>
          <w:sz w:val="22"/>
          <w:szCs w:val="24"/>
          <w:lang w:val="it-IT"/>
        </w:rPr>
        <w:t xml:space="preserve">truttura degli sponsor </w:t>
      </w:r>
      <w:r w:rsidRPr="005210A4">
        <w:rPr>
          <w:sz w:val="22"/>
          <w:szCs w:val="24"/>
          <w:lang w:val="it-IT"/>
        </w:rPr>
        <w:t>(quali partner di sponsoring avete potuto acquisire per il vostro progetto?)</w:t>
      </w:r>
    </w:p>
    <w:sdt>
      <w:sdtPr>
        <w:rPr>
          <w:lang w:val="it-IT"/>
        </w:rPr>
        <w:id w:val="1062445870"/>
        <w:placeholder>
          <w:docPart w:val="DefaultPlaceholder_-1854013440"/>
        </w:placeholder>
        <w:text w:multiLine="1"/>
      </w:sdtPr>
      <w:sdtContent>
        <w:p w14:paraId="54A617B2" w14:textId="6BB41C73" w:rsidR="005210A4" w:rsidRDefault="005210A4" w:rsidP="005210A4">
          <w:pPr>
            <w:ind w:left="113"/>
            <w:rPr>
              <w:lang w:val="it-IT"/>
            </w:rPr>
          </w:pP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  <w:r>
            <w:rPr>
              <w:lang w:val="it-IT"/>
            </w:rPr>
            <w:br/>
          </w:r>
        </w:p>
      </w:sdtContent>
    </w:sdt>
    <w:p w14:paraId="3C505CF1" w14:textId="16EA85B3" w:rsidR="005210A4" w:rsidRDefault="005210A4" w:rsidP="005210A4">
      <w:pPr>
        <w:ind w:left="113"/>
        <w:rPr>
          <w:lang w:val="it-IT"/>
        </w:rPr>
      </w:pPr>
    </w:p>
    <w:p w14:paraId="3E17D495" w14:textId="33432694" w:rsidR="005210A4" w:rsidRDefault="005210A4" w:rsidP="005210A4">
      <w:pPr>
        <w:ind w:left="113"/>
        <w:rPr>
          <w:lang w:val="it-IT"/>
        </w:rPr>
      </w:pPr>
    </w:p>
    <w:p w14:paraId="361B0736" w14:textId="45F07FFA" w:rsidR="005210A4" w:rsidRDefault="005210A4" w:rsidP="005210A4">
      <w:pPr>
        <w:ind w:left="113"/>
        <w:rPr>
          <w:lang w:val="it-IT"/>
        </w:rPr>
      </w:pPr>
    </w:p>
    <w:p w14:paraId="12806295" w14:textId="77777777" w:rsidR="005210A4" w:rsidRPr="00CB16C5" w:rsidRDefault="005210A4" w:rsidP="005210A4">
      <w:pPr>
        <w:pStyle w:val="Paragrafoelenco"/>
        <w:widowControl w:val="0"/>
        <w:numPr>
          <w:ilvl w:val="0"/>
          <w:numId w:val="5"/>
        </w:numPr>
        <w:tabs>
          <w:tab w:val="left" w:pos="348"/>
        </w:tabs>
        <w:autoSpaceDE w:val="0"/>
        <w:autoSpaceDN w:val="0"/>
        <w:ind w:left="347" w:hanging="236"/>
        <w:contextualSpacing w:val="0"/>
        <w:rPr>
          <w:sz w:val="22"/>
          <w:szCs w:val="24"/>
          <w:lang w:val="it-CH"/>
        </w:rPr>
      </w:pPr>
      <w:r w:rsidRPr="00CB16C5">
        <w:rPr>
          <w:b/>
          <w:color w:val="231F20"/>
          <w:sz w:val="22"/>
          <w:szCs w:val="24"/>
          <w:lang w:val="it-CH"/>
        </w:rPr>
        <w:t>Comunicazione</w:t>
      </w:r>
      <w:r w:rsidRPr="00CB16C5">
        <w:rPr>
          <w:b/>
          <w:color w:val="231F20"/>
          <w:spacing w:val="-5"/>
          <w:sz w:val="22"/>
          <w:szCs w:val="24"/>
          <w:lang w:val="it-CH"/>
        </w:rPr>
        <w:t xml:space="preserve"> </w:t>
      </w:r>
      <w:r w:rsidRPr="00CB16C5">
        <w:rPr>
          <w:b/>
          <w:color w:val="231F20"/>
          <w:sz w:val="22"/>
          <w:szCs w:val="24"/>
          <w:lang w:val="it-CH"/>
        </w:rPr>
        <w:t>di</w:t>
      </w:r>
      <w:r w:rsidRPr="00CB16C5">
        <w:rPr>
          <w:b/>
          <w:color w:val="231F20"/>
          <w:spacing w:val="-3"/>
          <w:sz w:val="22"/>
          <w:szCs w:val="24"/>
          <w:lang w:val="it-CH"/>
        </w:rPr>
        <w:t xml:space="preserve"> </w:t>
      </w:r>
      <w:r w:rsidRPr="00CB16C5">
        <w:rPr>
          <w:b/>
          <w:color w:val="231F20"/>
          <w:sz w:val="22"/>
          <w:szCs w:val="24"/>
          <w:lang w:val="it-CH"/>
        </w:rPr>
        <w:t>accompagnamento</w:t>
      </w:r>
      <w:r w:rsidRPr="00CB16C5">
        <w:rPr>
          <w:b/>
          <w:color w:val="231F20"/>
          <w:spacing w:val="-3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(con</w:t>
      </w:r>
      <w:r w:rsidRPr="00CB16C5">
        <w:rPr>
          <w:color w:val="231F20"/>
          <w:spacing w:val="-4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quali</w:t>
      </w:r>
      <w:r w:rsidRPr="00CB16C5">
        <w:rPr>
          <w:color w:val="231F20"/>
          <w:spacing w:val="-3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mezzi</w:t>
      </w:r>
      <w:r w:rsidRPr="00CB16C5">
        <w:rPr>
          <w:color w:val="231F20"/>
          <w:spacing w:val="-4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fate</w:t>
      </w:r>
      <w:r w:rsidRPr="00CB16C5">
        <w:rPr>
          <w:color w:val="231F20"/>
          <w:spacing w:val="-4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pubblicità</w:t>
      </w:r>
      <w:r w:rsidRPr="00CB16C5">
        <w:rPr>
          <w:color w:val="231F20"/>
          <w:spacing w:val="-4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per</w:t>
      </w:r>
      <w:r w:rsidRPr="00CB16C5">
        <w:rPr>
          <w:color w:val="231F20"/>
          <w:spacing w:val="-3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il</w:t>
      </w:r>
      <w:r w:rsidRPr="00CB16C5">
        <w:rPr>
          <w:color w:val="231F20"/>
          <w:spacing w:val="-4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vostro</w:t>
      </w:r>
      <w:r w:rsidRPr="00CB16C5">
        <w:rPr>
          <w:color w:val="231F20"/>
          <w:spacing w:val="-3"/>
          <w:sz w:val="22"/>
          <w:szCs w:val="24"/>
          <w:lang w:val="it-CH"/>
        </w:rPr>
        <w:t xml:space="preserve"> </w:t>
      </w:r>
      <w:r w:rsidRPr="00CB16C5">
        <w:rPr>
          <w:color w:val="231F20"/>
          <w:spacing w:val="-2"/>
          <w:sz w:val="22"/>
          <w:szCs w:val="24"/>
          <w:lang w:val="it-CH"/>
        </w:rPr>
        <w:t>progetto?)</w:t>
      </w:r>
    </w:p>
    <w:sdt>
      <w:sdtPr>
        <w:rPr>
          <w:lang w:val="it-CH"/>
        </w:rPr>
        <w:id w:val="532927344"/>
        <w:placeholder>
          <w:docPart w:val="DefaultPlaceholder_-1854013440"/>
        </w:placeholder>
        <w:text w:multiLine="1"/>
      </w:sdtPr>
      <w:sdtContent>
        <w:p w14:paraId="366A8019" w14:textId="5B34F74F" w:rsidR="005210A4" w:rsidRDefault="005210A4" w:rsidP="005210A4">
          <w:pPr>
            <w:ind w:left="113"/>
            <w:rPr>
              <w:lang w:val="it-CH"/>
            </w:rPr>
          </w:pP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</w:p>
      </w:sdtContent>
    </w:sdt>
    <w:p w14:paraId="66796604" w14:textId="1AAD30EC" w:rsidR="005210A4" w:rsidRDefault="005210A4" w:rsidP="005210A4">
      <w:pPr>
        <w:ind w:left="113"/>
        <w:rPr>
          <w:lang w:val="it-CH"/>
        </w:rPr>
      </w:pPr>
    </w:p>
    <w:p w14:paraId="7028B1AE" w14:textId="64354536" w:rsidR="005210A4" w:rsidRDefault="005210A4" w:rsidP="005210A4">
      <w:pPr>
        <w:ind w:left="113"/>
        <w:rPr>
          <w:lang w:val="it-CH"/>
        </w:rPr>
      </w:pPr>
    </w:p>
    <w:p w14:paraId="6AAD231F" w14:textId="0F295BCB" w:rsidR="005210A4" w:rsidRDefault="005210A4" w:rsidP="005210A4">
      <w:pPr>
        <w:ind w:left="113"/>
        <w:rPr>
          <w:lang w:val="it-CH"/>
        </w:rPr>
      </w:pPr>
    </w:p>
    <w:p w14:paraId="1C4F4ED7" w14:textId="376385EB" w:rsidR="005210A4" w:rsidRPr="00CB16C5" w:rsidRDefault="005210A4" w:rsidP="005210A4">
      <w:pPr>
        <w:pStyle w:val="Paragrafoelenco"/>
        <w:widowControl w:val="0"/>
        <w:numPr>
          <w:ilvl w:val="0"/>
          <w:numId w:val="5"/>
        </w:numPr>
        <w:tabs>
          <w:tab w:val="left" w:pos="348"/>
        </w:tabs>
        <w:autoSpaceDE w:val="0"/>
        <w:autoSpaceDN w:val="0"/>
        <w:ind w:left="347" w:hanging="236"/>
        <w:contextualSpacing w:val="0"/>
        <w:rPr>
          <w:sz w:val="22"/>
          <w:szCs w:val="24"/>
          <w:lang w:val="it-CH"/>
        </w:rPr>
      </w:pPr>
      <w:r w:rsidRPr="00CB16C5">
        <w:rPr>
          <w:b/>
          <w:color w:val="231F20"/>
          <w:sz w:val="22"/>
          <w:szCs w:val="24"/>
          <w:lang w:val="it-CH"/>
        </w:rPr>
        <w:t>Budget</w:t>
      </w:r>
      <w:r w:rsidRPr="00CB16C5">
        <w:rPr>
          <w:b/>
          <w:color w:val="231F20"/>
          <w:spacing w:val="-2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(</w:t>
      </w:r>
      <w:r w:rsidRPr="00CB16C5">
        <w:rPr>
          <w:color w:val="231F20"/>
          <w:sz w:val="22"/>
          <w:szCs w:val="24"/>
          <w:lang w:val="it-CH"/>
        </w:rPr>
        <w:t xml:space="preserve">aspettative: </w:t>
      </w:r>
      <w:r w:rsidRPr="00CB16C5">
        <w:rPr>
          <w:color w:val="231F20"/>
          <w:sz w:val="22"/>
          <w:szCs w:val="24"/>
          <w:lang w:val="it-CH"/>
        </w:rPr>
        <w:t>quale</w:t>
      </w:r>
      <w:r w:rsidRPr="00CB16C5">
        <w:rPr>
          <w:color w:val="231F20"/>
          <w:spacing w:val="-2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importo</w:t>
      </w:r>
      <w:r w:rsidRPr="00CB16C5">
        <w:rPr>
          <w:color w:val="231F20"/>
          <w:spacing w:val="-1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vi</w:t>
      </w:r>
      <w:r w:rsidRPr="00CB16C5">
        <w:rPr>
          <w:color w:val="231F20"/>
          <w:spacing w:val="-2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deve</w:t>
      </w:r>
      <w:r w:rsidRPr="00CB16C5">
        <w:rPr>
          <w:color w:val="231F20"/>
          <w:spacing w:val="-1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essere</w:t>
      </w:r>
      <w:r w:rsidRPr="00CB16C5">
        <w:rPr>
          <w:color w:val="231F20"/>
          <w:spacing w:val="-2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messo</w:t>
      </w:r>
      <w:r w:rsidRPr="00CB16C5">
        <w:rPr>
          <w:color w:val="231F20"/>
          <w:spacing w:val="-1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a</w:t>
      </w:r>
      <w:r w:rsidRPr="00CB16C5">
        <w:rPr>
          <w:color w:val="231F20"/>
          <w:spacing w:val="-1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disposizione</w:t>
      </w:r>
      <w:r w:rsidRPr="00CB16C5">
        <w:rPr>
          <w:color w:val="231F20"/>
          <w:spacing w:val="-2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da</w:t>
      </w:r>
      <w:r w:rsidRPr="00CB16C5">
        <w:rPr>
          <w:color w:val="231F20"/>
          <w:spacing w:val="-1"/>
          <w:sz w:val="22"/>
          <w:szCs w:val="24"/>
          <w:lang w:val="it-CH"/>
        </w:rPr>
        <w:t xml:space="preserve"> </w:t>
      </w:r>
      <w:r w:rsidRPr="00CB16C5">
        <w:rPr>
          <w:color w:val="231F20"/>
          <w:spacing w:val="-2"/>
          <w:sz w:val="22"/>
          <w:szCs w:val="24"/>
          <w:lang w:val="it-CH"/>
        </w:rPr>
        <w:t>Raiffeisen?)</w:t>
      </w:r>
    </w:p>
    <w:sdt>
      <w:sdtPr>
        <w:rPr>
          <w:lang w:val="it-CH"/>
        </w:rPr>
        <w:id w:val="2109536607"/>
        <w:placeholder>
          <w:docPart w:val="DefaultPlaceholder_-1854013440"/>
        </w:placeholder>
        <w:text w:multiLine="1"/>
      </w:sdtPr>
      <w:sdtContent>
        <w:p w14:paraId="00156762" w14:textId="5DFFA1D2" w:rsidR="005210A4" w:rsidRPr="005210A4" w:rsidRDefault="005210A4" w:rsidP="005210A4">
          <w:pPr>
            <w:widowControl w:val="0"/>
            <w:tabs>
              <w:tab w:val="left" w:pos="348"/>
            </w:tabs>
            <w:autoSpaceDE w:val="0"/>
            <w:autoSpaceDN w:val="0"/>
            <w:rPr>
              <w:lang w:val="it-CH"/>
            </w:rPr>
          </w:pP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</w:p>
      </w:sdtContent>
    </w:sdt>
    <w:p w14:paraId="657C4291" w14:textId="511103AC" w:rsidR="00382633" w:rsidRPr="00CB16C5" w:rsidRDefault="00382633" w:rsidP="00382633">
      <w:pPr>
        <w:pStyle w:val="Paragrafoelenco"/>
        <w:widowControl w:val="0"/>
        <w:numPr>
          <w:ilvl w:val="0"/>
          <w:numId w:val="5"/>
        </w:numPr>
        <w:tabs>
          <w:tab w:val="left" w:pos="348"/>
        </w:tabs>
        <w:autoSpaceDE w:val="0"/>
        <w:autoSpaceDN w:val="0"/>
        <w:spacing w:before="1"/>
        <w:rPr>
          <w:sz w:val="22"/>
          <w:szCs w:val="24"/>
          <w:lang w:val="it-CH"/>
        </w:rPr>
      </w:pPr>
      <w:r w:rsidRPr="00CB16C5">
        <w:rPr>
          <w:b/>
          <w:color w:val="231F20"/>
          <w:sz w:val="22"/>
          <w:szCs w:val="24"/>
          <w:lang w:val="it-CH"/>
        </w:rPr>
        <w:t>Perché</w:t>
      </w:r>
      <w:r w:rsidRPr="00CB16C5">
        <w:rPr>
          <w:b/>
          <w:color w:val="231F20"/>
          <w:spacing w:val="-8"/>
          <w:sz w:val="22"/>
          <w:szCs w:val="24"/>
          <w:lang w:val="it-CH"/>
        </w:rPr>
        <w:t xml:space="preserve"> </w:t>
      </w:r>
      <w:r w:rsidRPr="00CB16C5">
        <w:rPr>
          <w:b/>
          <w:color w:val="231F20"/>
          <w:sz w:val="22"/>
          <w:szCs w:val="24"/>
          <w:lang w:val="it-CH"/>
        </w:rPr>
        <w:t>Raiffeisen</w:t>
      </w:r>
      <w:r w:rsidRPr="00CB16C5">
        <w:rPr>
          <w:b/>
          <w:color w:val="231F20"/>
          <w:spacing w:val="-5"/>
          <w:sz w:val="22"/>
          <w:szCs w:val="24"/>
          <w:lang w:val="it-CH"/>
        </w:rPr>
        <w:t xml:space="preserve"> </w:t>
      </w:r>
      <w:r w:rsidRPr="00CB16C5">
        <w:rPr>
          <w:b/>
          <w:color w:val="231F20"/>
          <w:sz w:val="22"/>
          <w:szCs w:val="24"/>
          <w:lang w:val="it-CH"/>
        </w:rPr>
        <w:t>dovrebbe</w:t>
      </w:r>
      <w:r w:rsidRPr="00CB16C5">
        <w:rPr>
          <w:b/>
          <w:color w:val="231F20"/>
          <w:spacing w:val="-6"/>
          <w:sz w:val="22"/>
          <w:szCs w:val="24"/>
          <w:lang w:val="it-CH"/>
        </w:rPr>
        <w:t xml:space="preserve"> </w:t>
      </w:r>
      <w:r w:rsidRPr="00CB16C5">
        <w:rPr>
          <w:b/>
          <w:color w:val="231F20"/>
          <w:sz w:val="22"/>
          <w:szCs w:val="24"/>
          <w:lang w:val="it-CH"/>
        </w:rPr>
        <w:t>supportare</w:t>
      </w:r>
      <w:r w:rsidRPr="00CB16C5">
        <w:rPr>
          <w:b/>
          <w:color w:val="231F20"/>
          <w:spacing w:val="-6"/>
          <w:sz w:val="22"/>
          <w:szCs w:val="24"/>
          <w:lang w:val="it-CH"/>
        </w:rPr>
        <w:t xml:space="preserve"> </w:t>
      </w:r>
      <w:r w:rsidRPr="00CB16C5">
        <w:rPr>
          <w:b/>
          <w:color w:val="231F20"/>
          <w:sz w:val="22"/>
          <w:szCs w:val="24"/>
          <w:lang w:val="it-CH"/>
        </w:rPr>
        <w:t>il</w:t>
      </w:r>
      <w:r w:rsidRPr="00CB16C5">
        <w:rPr>
          <w:b/>
          <w:color w:val="231F20"/>
          <w:spacing w:val="-5"/>
          <w:sz w:val="22"/>
          <w:szCs w:val="24"/>
          <w:lang w:val="it-CH"/>
        </w:rPr>
        <w:t xml:space="preserve"> </w:t>
      </w:r>
      <w:r w:rsidRPr="00CB16C5">
        <w:rPr>
          <w:b/>
          <w:color w:val="231F20"/>
          <w:sz w:val="22"/>
          <w:szCs w:val="24"/>
          <w:lang w:val="it-CH"/>
        </w:rPr>
        <w:t>vostro</w:t>
      </w:r>
      <w:r w:rsidRPr="00CB16C5">
        <w:rPr>
          <w:b/>
          <w:color w:val="231F20"/>
          <w:spacing w:val="-6"/>
          <w:sz w:val="22"/>
          <w:szCs w:val="24"/>
          <w:lang w:val="it-CH"/>
        </w:rPr>
        <w:t xml:space="preserve"> </w:t>
      </w:r>
      <w:r w:rsidRPr="00CB16C5">
        <w:rPr>
          <w:b/>
          <w:color w:val="231F20"/>
          <w:sz w:val="22"/>
          <w:szCs w:val="24"/>
          <w:lang w:val="it-CH"/>
        </w:rPr>
        <w:t>progetto?</w:t>
      </w:r>
      <w:r w:rsidRPr="00CB16C5">
        <w:rPr>
          <w:b/>
          <w:color w:val="231F20"/>
          <w:spacing w:val="-6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(Le</w:t>
      </w:r>
      <w:r w:rsidRPr="00CB16C5">
        <w:rPr>
          <w:color w:val="231F20"/>
          <w:spacing w:val="-5"/>
          <w:sz w:val="22"/>
          <w:szCs w:val="24"/>
          <w:lang w:val="it-CH"/>
        </w:rPr>
        <w:t xml:space="preserve"> </w:t>
      </w:r>
      <w:r w:rsidRPr="00CB16C5">
        <w:rPr>
          <w:color w:val="231F20"/>
          <w:sz w:val="22"/>
          <w:szCs w:val="24"/>
          <w:lang w:val="it-CH"/>
        </w:rPr>
        <w:t>vostre</w:t>
      </w:r>
      <w:r w:rsidRPr="00CB16C5">
        <w:rPr>
          <w:color w:val="231F20"/>
          <w:spacing w:val="-6"/>
          <w:sz w:val="22"/>
          <w:szCs w:val="24"/>
          <w:lang w:val="it-CH"/>
        </w:rPr>
        <w:t xml:space="preserve"> </w:t>
      </w:r>
      <w:r w:rsidRPr="00CB16C5">
        <w:rPr>
          <w:color w:val="231F20"/>
          <w:spacing w:val="-2"/>
          <w:sz w:val="22"/>
          <w:szCs w:val="24"/>
          <w:lang w:val="it-CH"/>
        </w:rPr>
        <w:t>prestazioni)</w:t>
      </w:r>
    </w:p>
    <w:sdt>
      <w:sdtPr>
        <w:rPr>
          <w:lang w:val="it-CH"/>
        </w:rPr>
        <w:id w:val="-804543526"/>
        <w:placeholder>
          <w:docPart w:val="DefaultPlaceholder_-1854013440"/>
        </w:placeholder>
        <w:text w:multiLine="1"/>
      </w:sdtPr>
      <w:sdtContent>
        <w:p w14:paraId="14C6BBF9" w14:textId="235050B5" w:rsidR="00382633" w:rsidRPr="00382633" w:rsidRDefault="00382633" w:rsidP="00382633">
          <w:pPr>
            <w:widowControl w:val="0"/>
            <w:tabs>
              <w:tab w:val="left" w:pos="348"/>
            </w:tabs>
            <w:autoSpaceDE w:val="0"/>
            <w:autoSpaceDN w:val="0"/>
            <w:spacing w:before="1"/>
            <w:rPr>
              <w:lang w:val="it-CH"/>
            </w:rPr>
          </w:pP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  <w:r>
            <w:rPr>
              <w:lang w:val="it-CH"/>
            </w:rPr>
            <w:br/>
          </w:r>
        </w:p>
      </w:sdtContent>
    </w:sdt>
    <w:p w14:paraId="40B33411" w14:textId="1A007D73" w:rsidR="005210A4" w:rsidRDefault="005210A4" w:rsidP="005210A4">
      <w:pPr>
        <w:ind w:left="113"/>
        <w:rPr>
          <w:lang w:val="it-CH"/>
        </w:rPr>
      </w:pPr>
    </w:p>
    <w:p w14:paraId="3E5C16B3" w14:textId="39234746" w:rsidR="00382633" w:rsidRPr="00CB16C5" w:rsidRDefault="00382633" w:rsidP="00382633">
      <w:pPr>
        <w:pStyle w:val="Paragrafoelenco"/>
        <w:numPr>
          <w:ilvl w:val="0"/>
          <w:numId w:val="5"/>
        </w:numPr>
        <w:rPr>
          <w:b/>
          <w:sz w:val="22"/>
          <w:szCs w:val="24"/>
          <w:lang w:val="it-IT"/>
        </w:rPr>
      </w:pPr>
      <w:r w:rsidRPr="00CB16C5">
        <w:rPr>
          <w:b/>
          <w:sz w:val="22"/>
          <w:szCs w:val="24"/>
          <w:lang w:val="it-IT"/>
        </w:rPr>
        <w:t>Altri allegati</w:t>
      </w:r>
    </w:p>
    <w:p w14:paraId="197226EB" w14:textId="7CAFFA8F" w:rsidR="00382633" w:rsidRDefault="00382633" w:rsidP="00382633">
      <w:pPr>
        <w:ind w:left="113"/>
        <w:rPr>
          <w:b/>
          <w:lang w:val="it-IT"/>
        </w:rPr>
      </w:pPr>
    </w:p>
    <w:sdt>
      <w:sdtPr>
        <w:rPr>
          <w:b/>
          <w:lang w:val="it-IT"/>
        </w:rPr>
        <w:id w:val="816304500"/>
        <w:placeholder>
          <w:docPart w:val="DefaultPlaceholder_-1854013440"/>
        </w:placeholder>
        <w:text w:multiLine="1"/>
      </w:sdtPr>
      <w:sdtContent>
        <w:p w14:paraId="062C294D" w14:textId="25AEA169" w:rsidR="00382633" w:rsidRPr="00382633" w:rsidRDefault="00CB16C5" w:rsidP="00382633">
          <w:pPr>
            <w:ind w:left="113"/>
            <w:rPr>
              <w:b/>
              <w:lang w:val="it-IT"/>
            </w:rPr>
          </w:pPr>
          <w:r>
            <w:rPr>
              <w:b/>
              <w:lang w:val="it-IT"/>
            </w:rPr>
            <w:br/>
          </w:r>
          <w:r>
            <w:rPr>
              <w:b/>
              <w:lang w:val="it-IT"/>
            </w:rPr>
            <w:br/>
          </w:r>
          <w:r>
            <w:rPr>
              <w:b/>
              <w:lang w:val="it-IT"/>
            </w:rPr>
            <w:br/>
          </w:r>
          <w:r>
            <w:rPr>
              <w:b/>
              <w:lang w:val="it-IT"/>
            </w:rPr>
            <w:br/>
          </w:r>
          <w:r>
            <w:rPr>
              <w:b/>
              <w:lang w:val="it-IT"/>
            </w:rPr>
            <w:br/>
          </w:r>
        </w:p>
      </w:sdtContent>
    </w:sdt>
    <w:p w14:paraId="1FD95FE6" w14:textId="4F11B542" w:rsidR="00382633" w:rsidRDefault="00382633" w:rsidP="005210A4">
      <w:pPr>
        <w:ind w:left="113"/>
        <w:rPr>
          <w:lang w:val="it-CH"/>
        </w:rPr>
      </w:pPr>
    </w:p>
    <w:p w14:paraId="75639717" w14:textId="5B103F1E" w:rsidR="00382633" w:rsidRDefault="00382633" w:rsidP="005210A4">
      <w:pPr>
        <w:ind w:left="113"/>
        <w:rPr>
          <w:lang w:val="it-CH"/>
        </w:rPr>
      </w:pPr>
    </w:p>
    <w:p w14:paraId="195255AA" w14:textId="06AD2697" w:rsidR="00382633" w:rsidRDefault="00382633" w:rsidP="005210A4">
      <w:pPr>
        <w:ind w:left="113"/>
        <w:rPr>
          <w:lang w:val="it-CH"/>
        </w:rPr>
      </w:pPr>
    </w:p>
    <w:p w14:paraId="6AC2D647" w14:textId="77777777" w:rsidR="00382633" w:rsidRDefault="00382633" w:rsidP="00CB16C5">
      <w:pPr>
        <w:pStyle w:val="Corpotesto"/>
        <w:spacing w:before="179" w:line="220" w:lineRule="auto"/>
        <w:ind w:left="133" w:right="2833"/>
      </w:pPr>
      <w:r>
        <w:rPr>
          <w:color w:val="231F20"/>
        </w:rPr>
        <w:t>Siete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pregati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inoltrare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vostra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domanda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compilata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 tutte le sue parti a:</w:t>
      </w:r>
    </w:p>
    <w:p w14:paraId="4FA359AD" w14:textId="77777777" w:rsidR="00382633" w:rsidRDefault="00382633" w:rsidP="00382633">
      <w:pPr>
        <w:pStyle w:val="Corpotesto"/>
      </w:pPr>
    </w:p>
    <w:p w14:paraId="48B433AA" w14:textId="77777777" w:rsidR="00382633" w:rsidRDefault="00382633" w:rsidP="00382633">
      <w:pPr>
        <w:pStyle w:val="Corpotesto"/>
        <w:spacing w:before="1" w:line="264" w:lineRule="auto"/>
        <w:ind w:left="133" w:right="5342"/>
        <w:rPr>
          <w:color w:val="231F20"/>
        </w:rPr>
      </w:pPr>
      <w:r>
        <w:rPr>
          <w:color w:val="231F20"/>
        </w:rPr>
        <w:t xml:space="preserve">Banca Raiffeisen del </w:t>
      </w:r>
      <w:proofErr w:type="spellStart"/>
      <w:r>
        <w:rPr>
          <w:color w:val="231F20"/>
        </w:rPr>
        <w:t>Cassarate</w:t>
      </w:r>
      <w:proofErr w:type="spellEnd"/>
    </w:p>
    <w:p w14:paraId="442ED73A" w14:textId="77777777" w:rsidR="00382633" w:rsidRDefault="00382633" w:rsidP="00382633">
      <w:pPr>
        <w:pStyle w:val="Corpotesto"/>
        <w:spacing w:before="1" w:line="264" w:lineRule="auto"/>
        <w:ind w:left="133" w:right="5342"/>
      </w:pPr>
      <w:r>
        <w:rPr>
          <w:color w:val="231F20"/>
          <w:spacing w:val="-2"/>
        </w:rPr>
        <w:t>Marketing</w:t>
      </w:r>
    </w:p>
    <w:p w14:paraId="54039713" w14:textId="77777777" w:rsidR="00382633" w:rsidRDefault="00382633" w:rsidP="00382633">
      <w:pPr>
        <w:pStyle w:val="Corpotesto"/>
        <w:spacing w:line="264" w:lineRule="auto"/>
        <w:ind w:left="133" w:right="7128"/>
        <w:rPr>
          <w:color w:val="231F20"/>
          <w:spacing w:val="-12"/>
        </w:rPr>
      </w:pPr>
      <w:r>
        <w:rPr>
          <w:color w:val="231F20"/>
        </w:rPr>
        <w:t>Via</w:t>
      </w:r>
      <w:r>
        <w:rPr>
          <w:color w:val="231F20"/>
          <w:spacing w:val="-12"/>
        </w:rPr>
        <w:t xml:space="preserve"> Massagno 1a</w:t>
      </w:r>
    </w:p>
    <w:p w14:paraId="28C786ED" w14:textId="37730220" w:rsidR="00382633" w:rsidRDefault="00382633" w:rsidP="00382633">
      <w:pPr>
        <w:pStyle w:val="Corpotesto"/>
        <w:spacing w:line="264" w:lineRule="auto"/>
        <w:ind w:left="133" w:right="7128"/>
        <w:rPr>
          <w:color w:val="231F20"/>
          <w:spacing w:val="-12"/>
        </w:rPr>
      </w:pPr>
      <w:r>
        <w:rPr>
          <w:color w:val="231F20"/>
          <w:spacing w:val="-12"/>
        </w:rPr>
        <w:t>6952 Canobbio</w:t>
      </w:r>
    </w:p>
    <w:p w14:paraId="52255C51" w14:textId="5C0CE87B" w:rsidR="00CB16C5" w:rsidRDefault="00CB16C5" w:rsidP="00382633">
      <w:pPr>
        <w:pStyle w:val="Corpotesto"/>
        <w:spacing w:line="264" w:lineRule="auto"/>
        <w:ind w:left="133" w:right="7128"/>
        <w:rPr>
          <w:color w:val="231F20"/>
          <w:spacing w:val="-12"/>
        </w:rPr>
      </w:pPr>
    </w:p>
    <w:p w14:paraId="763FAA38" w14:textId="26C05DE0" w:rsidR="00CB16C5" w:rsidRPr="00091C06" w:rsidRDefault="00CB16C5" w:rsidP="00CB16C5">
      <w:pPr>
        <w:pStyle w:val="Corpotesto"/>
        <w:spacing w:line="264" w:lineRule="auto"/>
        <w:ind w:left="133" w:right="1699"/>
        <w:rPr>
          <w:color w:val="231F20"/>
          <w:spacing w:val="-12"/>
        </w:rPr>
      </w:pPr>
      <w:r>
        <w:rPr>
          <w:color w:val="231F20"/>
          <w:spacing w:val="-12"/>
        </w:rPr>
        <w:t xml:space="preserve">Oppure tramite mail a </w:t>
      </w:r>
      <w:hyperlink r:id="rId7" w:history="1">
        <w:r w:rsidRPr="004879AB">
          <w:rPr>
            <w:rStyle w:val="Collegamentoipertestuale"/>
            <w:spacing w:val="-12"/>
          </w:rPr>
          <w:t>cristina.ghirlanda@raiffeisen.ch</w:t>
        </w:r>
      </w:hyperlink>
      <w:r>
        <w:rPr>
          <w:color w:val="231F20"/>
          <w:spacing w:val="-12"/>
        </w:rPr>
        <w:t xml:space="preserve"> – riferimento Marketing/sponsorig</w:t>
      </w:r>
    </w:p>
    <w:p w14:paraId="3BAE1B70" w14:textId="77777777" w:rsidR="00382633" w:rsidRPr="00382633" w:rsidRDefault="00382633" w:rsidP="005210A4">
      <w:pPr>
        <w:ind w:left="113"/>
        <w:rPr>
          <w:lang w:val="it-CH"/>
        </w:rPr>
      </w:pPr>
    </w:p>
    <w:sectPr w:rsidR="00382633" w:rsidRPr="00382633" w:rsidSect="000F203B">
      <w:headerReference w:type="first" r:id="rId8"/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5E17" w14:textId="77777777" w:rsidR="005210A4" w:rsidRDefault="005210A4" w:rsidP="005210A4">
      <w:r>
        <w:separator/>
      </w:r>
    </w:p>
  </w:endnote>
  <w:endnote w:type="continuationSeparator" w:id="0">
    <w:p w14:paraId="55D07F7F" w14:textId="77777777" w:rsidR="005210A4" w:rsidRDefault="005210A4" w:rsidP="0052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56D5" w14:textId="77777777" w:rsidR="005210A4" w:rsidRDefault="005210A4" w:rsidP="005210A4">
      <w:r>
        <w:separator/>
      </w:r>
    </w:p>
  </w:footnote>
  <w:footnote w:type="continuationSeparator" w:id="0">
    <w:p w14:paraId="598A0780" w14:textId="77777777" w:rsidR="005210A4" w:rsidRDefault="005210A4" w:rsidP="0052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55B4" w14:textId="713A78C0" w:rsidR="005210A4" w:rsidRDefault="005210A4">
    <w:pPr>
      <w:pStyle w:val="Intestazione"/>
    </w:pPr>
    <w:r>
      <w:rPr>
        <w:noProof/>
      </w:rPr>
    </w:r>
    <w:r>
      <w:pict w14:anchorId="7661480A">
        <v:group id="docshapegroup1" o:spid="_x0000_s2049" style="width:99.2pt;height:14.5pt;mso-position-horizontal-relative:char;mso-position-vertical-relative:line" coordsize="1984,290">
          <v:shape id="docshape2" o:spid="_x0000_s2050" style="position:absolute;width:1984;height:290" coordsize="1984,290" o:spt="100" adj="0,,0" path="m1837,5r-65,l1780,13r5,11l1789,32r1,7l1790,287r46,l1836,113r-1,-17l1900,96,1837,5xm1900,96r-65,l1838,101r8,13l1858,131r12,20l1962,287r22,l1984,156r-45,l1936,151r-9,-13l1915,120,1900,96xm1984,5r-46,l1938,138r1,18l1984,156r,-151xm93,l75,,30,2,,2,,287r55,l55,46,67,45r116,l164,20,133,5,93,xm61,135r1,2l67,142r7,11l83,171r54,116l199,287,151,182r-5,-11l137,161r23,-10l175,136r-109,l61,135xm183,45l83,45r21,2l121,55r11,13l136,88r-4,20l121,123r-19,10l76,136r99,l177,134r11,-22l192,86,185,47r-2,-2xm1294,5r-55,l1239,287r55,l1294,5xm1723,5r-148,l1575,287r140,l1726,240r-96,l1630,167r68,l1709,121r-79,l1630,51r82,l1723,5xm771,5l622,5r,282l678,287r,-120l746,167r11,-46l678,121r,-70l761,51,771,5xm972,5l823,5r,282l879,287r,-120l947,167r11,-46l879,121r,-70l961,51,972,5xm546,5r-55,l491,287r55,l546,5xm1174,5r-149,l1025,287r141,l1177,240r-96,l1081,167r68,l1160,121r-79,l1081,51r82,l1174,5xm361,5r-68,l301,15r,15l298,41,224,287r51,l290,234r145,l422,193r-122,l325,105r4,-13l333,73r50,l361,5xm435,234r-60,l390,287r62,l435,234xm383,73r-50,l337,92r3,13l366,193r56,l383,73xm1366,230r-11,48l1359,280r13,4l1392,288r29,2l1460,284r31,-17l1506,245r-108,l1386,243r-9,-4l1366,230xm1442,r-35,6l1380,23r-18,27l1356,85r2,21l1367,125r16,17l1406,158r22,12l1439,177r11,8l1457,196r3,13l1458,223r-8,11l1437,242r-18,3l1506,245r4,-5l1517,203r-3,-23l1505,160r-18,-18l1460,125r-41,-21l1411,95r,-16l1413,65r8,-11l1433,47r16,-3l1500,44r7,-30l1503,12,1490,7,1470,2,1442,xm1500,44r-51,l1462,45r12,3l1486,53r11,7l1500,44xe" fillcolor="#f15c22" stroked="f">
            <v:stroke joinstyle="round"/>
            <v:formulas/>
            <v:path arrowok="t" o:connecttype="segments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7A6"/>
    <w:multiLevelType w:val="hybridMultilevel"/>
    <w:tmpl w:val="E482CF80"/>
    <w:lvl w:ilvl="0" w:tplc="FFFFFFFF">
      <w:start w:val="1"/>
      <w:numFmt w:val="decimal"/>
      <w:lvlText w:val="%1."/>
      <w:lvlJc w:val="left"/>
      <w:pPr>
        <w:ind w:left="348" w:hanging="235"/>
        <w:jc w:val="left"/>
      </w:pPr>
      <w:rPr>
        <w:rFonts w:ascii="Frutiger Next Com" w:eastAsia="Frutiger Next Com" w:hAnsi="Frutiger Next Com" w:cs="Frutiger Next Com" w:hint="default"/>
        <w:b/>
        <w:bCs/>
        <w:i w:val="0"/>
        <w:iCs w:val="0"/>
        <w:color w:val="231F20"/>
        <w:spacing w:val="-1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227" w:hanging="235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14" w:hanging="23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01" w:hanging="23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88" w:hanging="23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75" w:hanging="23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662" w:hanging="23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549" w:hanging="23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36" w:hanging="235"/>
      </w:pPr>
      <w:rPr>
        <w:rFonts w:hint="default"/>
        <w:lang w:val="it-IT" w:eastAsia="en-US" w:bidi="ar-SA"/>
      </w:rPr>
    </w:lvl>
  </w:abstractNum>
  <w:abstractNum w:abstractNumId="1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2E50"/>
    <w:multiLevelType w:val="hybridMultilevel"/>
    <w:tmpl w:val="37481A48"/>
    <w:lvl w:ilvl="0" w:tplc="0810000F">
      <w:start w:val="1"/>
      <w:numFmt w:val="decimal"/>
      <w:lvlText w:val="%1."/>
      <w:lvlJc w:val="left"/>
      <w:pPr>
        <w:ind w:left="348" w:hanging="235"/>
        <w:jc w:val="left"/>
      </w:pPr>
      <w:rPr>
        <w:rFonts w:hint="default"/>
        <w:b/>
        <w:bCs/>
        <w:i w:val="0"/>
        <w:iCs w:val="0"/>
        <w:color w:val="231F20"/>
        <w:spacing w:val="-1"/>
        <w:w w:val="100"/>
        <w:sz w:val="20"/>
        <w:szCs w:val="20"/>
        <w:lang w:val="it-IT" w:eastAsia="en-US" w:bidi="ar-SA"/>
      </w:rPr>
    </w:lvl>
    <w:lvl w:ilvl="1" w:tplc="EEB09C5A">
      <w:numFmt w:val="bullet"/>
      <w:lvlText w:val="•"/>
      <w:lvlJc w:val="left"/>
      <w:pPr>
        <w:ind w:left="1227" w:hanging="235"/>
      </w:pPr>
      <w:rPr>
        <w:rFonts w:hint="default"/>
        <w:lang w:val="it-IT" w:eastAsia="en-US" w:bidi="ar-SA"/>
      </w:rPr>
    </w:lvl>
    <w:lvl w:ilvl="2" w:tplc="D6FADA1C">
      <w:numFmt w:val="bullet"/>
      <w:lvlText w:val="•"/>
      <w:lvlJc w:val="left"/>
      <w:pPr>
        <w:ind w:left="2114" w:hanging="235"/>
      </w:pPr>
      <w:rPr>
        <w:rFonts w:hint="default"/>
        <w:lang w:val="it-IT" w:eastAsia="en-US" w:bidi="ar-SA"/>
      </w:rPr>
    </w:lvl>
    <w:lvl w:ilvl="3" w:tplc="F09EA79C">
      <w:numFmt w:val="bullet"/>
      <w:lvlText w:val="•"/>
      <w:lvlJc w:val="left"/>
      <w:pPr>
        <w:ind w:left="3001" w:hanging="235"/>
      </w:pPr>
      <w:rPr>
        <w:rFonts w:hint="default"/>
        <w:lang w:val="it-IT" w:eastAsia="en-US" w:bidi="ar-SA"/>
      </w:rPr>
    </w:lvl>
    <w:lvl w:ilvl="4" w:tplc="94B45966">
      <w:numFmt w:val="bullet"/>
      <w:lvlText w:val="•"/>
      <w:lvlJc w:val="left"/>
      <w:pPr>
        <w:ind w:left="3888" w:hanging="235"/>
      </w:pPr>
      <w:rPr>
        <w:rFonts w:hint="default"/>
        <w:lang w:val="it-IT" w:eastAsia="en-US" w:bidi="ar-SA"/>
      </w:rPr>
    </w:lvl>
    <w:lvl w:ilvl="5" w:tplc="F1501C26">
      <w:numFmt w:val="bullet"/>
      <w:lvlText w:val="•"/>
      <w:lvlJc w:val="left"/>
      <w:pPr>
        <w:ind w:left="4775" w:hanging="235"/>
      </w:pPr>
      <w:rPr>
        <w:rFonts w:hint="default"/>
        <w:lang w:val="it-IT" w:eastAsia="en-US" w:bidi="ar-SA"/>
      </w:rPr>
    </w:lvl>
    <w:lvl w:ilvl="6" w:tplc="30FCB3AA">
      <w:numFmt w:val="bullet"/>
      <w:lvlText w:val="•"/>
      <w:lvlJc w:val="left"/>
      <w:pPr>
        <w:ind w:left="5662" w:hanging="235"/>
      </w:pPr>
      <w:rPr>
        <w:rFonts w:hint="default"/>
        <w:lang w:val="it-IT" w:eastAsia="en-US" w:bidi="ar-SA"/>
      </w:rPr>
    </w:lvl>
    <w:lvl w:ilvl="7" w:tplc="F3B4FFC4">
      <w:numFmt w:val="bullet"/>
      <w:lvlText w:val="•"/>
      <w:lvlJc w:val="left"/>
      <w:pPr>
        <w:ind w:left="6549" w:hanging="235"/>
      </w:pPr>
      <w:rPr>
        <w:rFonts w:hint="default"/>
        <w:lang w:val="it-IT" w:eastAsia="en-US" w:bidi="ar-SA"/>
      </w:rPr>
    </w:lvl>
    <w:lvl w:ilvl="8" w:tplc="96248598">
      <w:numFmt w:val="bullet"/>
      <w:lvlText w:val="•"/>
      <w:lvlJc w:val="left"/>
      <w:pPr>
        <w:ind w:left="7436" w:hanging="235"/>
      </w:pPr>
      <w:rPr>
        <w:rFonts w:hint="default"/>
        <w:lang w:val="it-IT" w:eastAsia="en-US" w:bidi="ar-SA"/>
      </w:rPr>
    </w:lvl>
  </w:abstractNum>
  <w:abstractNum w:abstractNumId="3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3E5C"/>
    <w:multiLevelType w:val="hybridMultilevel"/>
    <w:tmpl w:val="37481A48"/>
    <w:lvl w:ilvl="0" w:tplc="FFFFFFFF">
      <w:start w:val="1"/>
      <w:numFmt w:val="decimal"/>
      <w:lvlText w:val="%1."/>
      <w:lvlJc w:val="left"/>
      <w:pPr>
        <w:ind w:left="348" w:hanging="235"/>
        <w:jc w:val="left"/>
      </w:pPr>
      <w:rPr>
        <w:rFonts w:hint="default"/>
        <w:b/>
        <w:bCs/>
        <w:i w:val="0"/>
        <w:iCs w:val="0"/>
        <w:color w:val="231F20"/>
        <w:spacing w:val="-1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227" w:hanging="235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14" w:hanging="23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01" w:hanging="23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88" w:hanging="23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75" w:hanging="23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662" w:hanging="23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549" w:hanging="23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36" w:hanging="235"/>
      </w:pPr>
      <w:rPr>
        <w:rFonts w:hint="default"/>
        <w:lang w:val="it-IT" w:eastAsia="en-US" w:bidi="ar-SA"/>
      </w:rPr>
    </w:lvl>
  </w:abstractNum>
  <w:abstractNum w:abstractNumId="6" w15:restartNumberingAfterBreak="0">
    <w:nsid w:val="55CF3E9B"/>
    <w:multiLevelType w:val="hybridMultilevel"/>
    <w:tmpl w:val="37481A48"/>
    <w:lvl w:ilvl="0" w:tplc="FFFFFFFF">
      <w:start w:val="1"/>
      <w:numFmt w:val="decimal"/>
      <w:lvlText w:val="%1."/>
      <w:lvlJc w:val="left"/>
      <w:pPr>
        <w:ind w:left="348" w:hanging="235"/>
        <w:jc w:val="left"/>
      </w:pPr>
      <w:rPr>
        <w:rFonts w:hint="default"/>
        <w:b/>
        <w:bCs/>
        <w:i w:val="0"/>
        <w:iCs w:val="0"/>
        <w:color w:val="231F20"/>
        <w:spacing w:val="-1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227" w:hanging="235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14" w:hanging="23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01" w:hanging="23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88" w:hanging="23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75" w:hanging="23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662" w:hanging="23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549" w:hanging="23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36" w:hanging="235"/>
      </w:pPr>
      <w:rPr>
        <w:rFonts w:hint="default"/>
        <w:lang w:val="it-IT" w:eastAsia="en-US" w:bidi="ar-SA"/>
      </w:rPr>
    </w:lvl>
  </w:abstractNum>
  <w:abstractNum w:abstractNumId="7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E5AA3"/>
    <w:multiLevelType w:val="hybridMultilevel"/>
    <w:tmpl w:val="37481A48"/>
    <w:lvl w:ilvl="0" w:tplc="FFFFFFFF">
      <w:start w:val="1"/>
      <w:numFmt w:val="decimal"/>
      <w:lvlText w:val="%1."/>
      <w:lvlJc w:val="left"/>
      <w:pPr>
        <w:ind w:left="348" w:hanging="235"/>
        <w:jc w:val="left"/>
      </w:pPr>
      <w:rPr>
        <w:rFonts w:hint="default"/>
        <w:b/>
        <w:bCs/>
        <w:i w:val="0"/>
        <w:iCs w:val="0"/>
        <w:color w:val="231F20"/>
        <w:spacing w:val="-1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227" w:hanging="235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14" w:hanging="23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01" w:hanging="23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88" w:hanging="23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75" w:hanging="23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662" w:hanging="23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549" w:hanging="23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36" w:hanging="235"/>
      </w:pPr>
      <w:rPr>
        <w:rFonts w:hint="default"/>
        <w:lang w:val="it-IT" w:eastAsia="en-US" w:bidi="ar-SA"/>
      </w:rPr>
    </w:lvl>
  </w:abstractNum>
  <w:abstractNum w:abstractNumId="9" w15:restartNumberingAfterBreak="0">
    <w:nsid w:val="7F232700"/>
    <w:multiLevelType w:val="hybridMultilevel"/>
    <w:tmpl w:val="37481A48"/>
    <w:lvl w:ilvl="0" w:tplc="FFFFFFFF">
      <w:start w:val="1"/>
      <w:numFmt w:val="decimal"/>
      <w:lvlText w:val="%1."/>
      <w:lvlJc w:val="left"/>
      <w:pPr>
        <w:ind w:left="348" w:hanging="235"/>
        <w:jc w:val="left"/>
      </w:pPr>
      <w:rPr>
        <w:rFonts w:hint="default"/>
        <w:b/>
        <w:bCs/>
        <w:i w:val="0"/>
        <w:iCs w:val="0"/>
        <w:color w:val="231F20"/>
        <w:spacing w:val="-1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227" w:hanging="235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14" w:hanging="235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01" w:hanging="235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888" w:hanging="235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75" w:hanging="235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662" w:hanging="235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549" w:hanging="235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436" w:hanging="235"/>
      </w:pPr>
      <w:rPr>
        <w:rFonts w:hint="default"/>
        <w:lang w:val="it-IT" w:eastAsia="en-US" w:bidi="ar-SA"/>
      </w:rPr>
    </w:lvl>
  </w:abstractNum>
  <w:num w:numId="1" w16cid:durableId="477040464">
    <w:abstractNumId w:val="4"/>
  </w:num>
  <w:num w:numId="2" w16cid:durableId="2008243661">
    <w:abstractNumId w:val="1"/>
  </w:num>
  <w:num w:numId="3" w16cid:durableId="1145119235">
    <w:abstractNumId w:val="7"/>
  </w:num>
  <w:num w:numId="4" w16cid:durableId="1872717092">
    <w:abstractNumId w:val="3"/>
  </w:num>
  <w:num w:numId="5" w16cid:durableId="921987641">
    <w:abstractNumId w:val="2"/>
  </w:num>
  <w:num w:numId="6" w16cid:durableId="1313094837">
    <w:abstractNumId w:val="0"/>
  </w:num>
  <w:num w:numId="7" w16cid:durableId="1921870044">
    <w:abstractNumId w:val="6"/>
  </w:num>
  <w:num w:numId="8" w16cid:durableId="32506559">
    <w:abstractNumId w:val="5"/>
  </w:num>
  <w:num w:numId="9" w16cid:durableId="1797216823">
    <w:abstractNumId w:val="8"/>
  </w:num>
  <w:num w:numId="10" w16cid:durableId="19543154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y3w8rJk6ac/XkljsH8jriO/pWbqSjyuxQm+qoHMFqdoW3u1o3It3c4PsfvehTootgkf+USZ5ORv/3vYQedCg==" w:salt="/tdHGw2BxhP5ajLEqCw9p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10A4"/>
    <w:rsid w:val="00040AD4"/>
    <w:rsid w:val="00052622"/>
    <w:rsid w:val="000F203B"/>
    <w:rsid w:val="002F6541"/>
    <w:rsid w:val="00382633"/>
    <w:rsid w:val="003B0D3E"/>
    <w:rsid w:val="00461067"/>
    <w:rsid w:val="005210A4"/>
    <w:rsid w:val="00537005"/>
    <w:rsid w:val="00592290"/>
    <w:rsid w:val="0067396D"/>
    <w:rsid w:val="0071387F"/>
    <w:rsid w:val="007D50A4"/>
    <w:rsid w:val="008863CC"/>
    <w:rsid w:val="009A7886"/>
    <w:rsid w:val="00B01D46"/>
    <w:rsid w:val="00B511F9"/>
    <w:rsid w:val="00B94484"/>
    <w:rsid w:val="00CB16C5"/>
    <w:rsid w:val="00CB51D9"/>
    <w:rsid w:val="00D95945"/>
    <w:rsid w:val="00E0277F"/>
    <w:rsid w:val="00E732A6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A16944F"/>
  <w15:chartTrackingRefBased/>
  <w15:docId w15:val="{B4A237B1-0032-4465-90B3-25B20894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541"/>
    <w:pPr>
      <w:spacing w:after="0" w:line="240" w:lineRule="auto"/>
    </w:pPr>
    <w:rPr>
      <w:rFonts w:ascii="Frutiger Next Com" w:hAnsi="Frutiger Next Com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semiHidden/>
    <w:rsid w:val="000F203B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F203B"/>
    <w:rPr>
      <w:b/>
      <w:bCs/>
      <w:i/>
      <w:iCs/>
      <w:color w:val="5A88B7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Riferimentointenso">
    <w:name w:val="Intense Reference"/>
    <w:basedOn w:val="Carpredefinitoparagrafo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semiHidden/>
    <w:rsid w:val="000F203B"/>
    <w:rPr>
      <w:b/>
      <w:bCs/>
      <w:smallCaps/>
      <w:spacing w:val="5"/>
    </w:rPr>
  </w:style>
  <w:style w:type="paragraph" w:styleId="Paragrafoelenco">
    <w:name w:val="List Paragraph"/>
    <w:basedOn w:val="Normale"/>
    <w:uiPriority w:val="1"/>
    <w:unhideWhenUsed/>
    <w:qFormat/>
    <w:rsid w:val="0071387F"/>
    <w:pPr>
      <w:ind w:left="720"/>
      <w:contextualSpacing/>
    </w:pPr>
  </w:style>
  <w:style w:type="paragraph" w:styleId="Nessunaspaziatura">
    <w:name w:val="No Spacing"/>
    <w:uiPriority w:val="1"/>
    <w:semiHidden/>
    <w:rsid w:val="000F203B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521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0A4"/>
    <w:rPr>
      <w:rFonts w:ascii="Frutiger Next Com" w:hAnsi="Frutiger Next Com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210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0A4"/>
    <w:rPr>
      <w:rFonts w:ascii="Frutiger Next Com" w:hAnsi="Frutiger Next Com"/>
      <w:sz w:val="20"/>
    </w:rPr>
  </w:style>
  <w:style w:type="character" w:styleId="Testosegnaposto">
    <w:name w:val="Placeholder Text"/>
    <w:basedOn w:val="Carpredefinitoparagrafo"/>
    <w:uiPriority w:val="99"/>
    <w:semiHidden/>
    <w:rsid w:val="005210A4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382633"/>
    <w:pPr>
      <w:widowControl w:val="0"/>
      <w:autoSpaceDE w:val="0"/>
      <w:autoSpaceDN w:val="0"/>
    </w:pPr>
    <w:rPr>
      <w:rFonts w:eastAsia="Frutiger Next Com" w:cs="Frutiger Next Com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2633"/>
    <w:rPr>
      <w:rFonts w:ascii="Frutiger Next Com" w:eastAsia="Frutiger Next Com" w:hAnsi="Frutiger Next Com" w:cs="Frutiger Next Com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16C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stina.ghirlanda@raiffeis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DA16E1-98A7-4C2D-A216-5223063A4D46}"/>
      </w:docPartPr>
      <w:docPartBody>
        <w:p w:rsidR="00000000" w:rsidRDefault="00A05743">
          <w:r w:rsidRPr="004879A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C4FA80268845359CA78EF7F83502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5BB6-8A3D-4089-8FDB-08B2D901A40A}"/>
      </w:docPartPr>
      <w:docPartBody>
        <w:p w:rsidR="00000000" w:rsidRDefault="00A05743" w:rsidP="00A05743">
          <w:pPr>
            <w:pStyle w:val="AAC4FA80268845359CA78EF7F83502BB1"/>
          </w:pPr>
          <w:r w:rsidRPr="005210A4">
            <w:rPr>
              <w:rStyle w:val="Testosegnaposto"/>
              <w:lang w:val="it-CH"/>
            </w:rPr>
            <w:t>Fare clic o toccare qui per immettere il testo.</w:t>
          </w:r>
        </w:p>
      </w:docPartBody>
    </w:docPart>
    <w:docPart>
      <w:docPartPr>
        <w:name w:val="A964EE8A0CAB4672A3D33DBFED376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A3EEF-ED9C-45C2-998C-E1E2BDCB3E09}"/>
      </w:docPartPr>
      <w:docPartBody>
        <w:p w:rsidR="00000000" w:rsidRDefault="00A05743" w:rsidP="00A05743">
          <w:pPr>
            <w:pStyle w:val="A964EE8A0CAB4672A3D33DBFED3769D21"/>
          </w:pPr>
          <w:r w:rsidRPr="005210A4">
            <w:rPr>
              <w:rStyle w:val="Testosegnaposto"/>
              <w:lang w:val="it-CH"/>
            </w:rPr>
            <w:t>Fare clic o toccare qui per immettere il testo.</w:t>
          </w:r>
        </w:p>
      </w:docPartBody>
    </w:docPart>
    <w:docPart>
      <w:docPartPr>
        <w:name w:val="D61F133CF7704A63938577ECA24DA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AA3E52-1A00-4CA3-8D74-2D9B5AF9019A}"/>
      </w:docPartPr>
      <w:docPartBody>
        <w:p w:rsidR="00000000" w:rsidRDefault="00A05743" w:rsidP="00A05743">
          <w:pPr>
            <w:pStyle w:val="D61F133CF7704A63938577ECA24DAD26"/>
          </w:pPr>
          <w:r w:rsidRPr="005210A4">
            <w:rPr>
              <w:rStyle w:val="Testosegnaposto"/>
              <w:lang w:val="it-CH"/>
            </w:rPr>
            <w:t>Scegliere un elemento.</w:t>
          </w:r>
        </w:p>
      </w:docPartBody>
    </w:docPart>
    <w:docPart>
      <w:docPartPr>
        <w:name w:val="E08AFDA64DB74ED5ACEAACCEA6E206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EEB3C-A980-4893-9CB9-2FA3C69699B3}"/>
      </w:docPartPr>
      <w:docPartBody>
        <w:p w:rsidR="00000000" w:rsidRDefault="00A05743" w:rsidP="00A05743">
          <w:pPr>
            <w:pStyle w:val="E08AFDA64DB74ED5ACEAACCEA6E20644"/>
          </w:pPr>
          <w:r w:rsidRPr="005210A4">
            <w:rPr>
              <w:rStyle w:val="Testosegnaposto"/>
              <w:lang w:val="it-CH"/>
            </w:rPr>
            <w:t>Fare clic o toccare qui per immettere il testo.</w:t>
          </w:r>
        </w:p>
      </w:docPartBody>
    </w:docPart>
    <w:docPart>
      <w:docPartPr>
        <w:name w:val="F1A6DC8280E74904B7521932DD1D7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8A6CB-2AFB-4AB1-A242-1109FAEAAB77}"/>
      </w:docPartPr>
      <w:docPartBody>
        <w:p w:rsidR="00000000" w:rsidRDefault="00A05743" w:rsidP="00A05743">
          <w:pPr>
            <w:pStyle w:val="F1A6DC8280E74904B7521932DD1D754C"/>
          </w:pPr>
          <w:r w:rsidRPr="005210A4">
            <w:rPr>
              <w:rStyle w:val="Testosegnaposto"/>
              <w:lang w:val="it-CH"/>
            </w:rPr>
            <w:t>Fare clic o toccare qui per immettere il testo.</w:t>
          </w:r>
        </w:p>
      </w:docPartBody>
    </w:docPart>
    <w:docPart>
      <w:docPartPr>
        <w:name w:val="A3B0C583F62443358690C2BE4A345D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279BC0-CF57-47B6-846C-3F50656A850B}"/>
      </w:docPartPr>
      <w:docPartBody>
        <w:p w:rsidR="00000000" w:rsidRDefault="00A05743" w:rsidP="00A05743">
          <w:pPr>
            <w:pStyle w:val="A3B0C583F62443358690C2BE4A345DDA"/>
          </w:pPr>
          <w:r w:rsidRPr="005210A4">
            <w:rPr>
              <w:rStyle w:val="Testosegnaposto"/>
              <w:lang w:val="it-CH"/>
            </w:rPr>
            <w:t>Fare clic o toccare qui per immettere il testo.</w:t>
          </w:r>
        </w:p>
      </w:docPartBody>
    </w:docPart>
    <w:docPart>
      <w:docPartPr>
        <w:name w:val="1D385095D423457ABB8D373EC173C2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B0065F-DF6C-43AB-9C79-F128F9E1210D}"/>
      </w:docPartPr>
      <w:docPartBody>
        <w:p w:rsidR="00000000" w:rsidRDefault="00A05743" w:rsidP="00A05743">
          <w:pPr>
            <w:pStyle w:val="1D385095D423457ABB8D373EC173C292"/>
          </w:pPr>
          <w:r w:rsidRPr="005210A4">
            <w:rPr>
              <w:rStyle w:val="Testosegnaposto"/>
              <w:lang w:val="it-CH"/>
            </w:rPr>
            <w:t>Fare clic o toccare qui per immettere il testo.</w:t>
          </w:r>
        </w:p>
      </w:docPartBody>
    </w:docPart>
    <w:docPart>
      <w:docPartPr>
        <w:name w:val="C707B56C93844BBCA5A34CF9C889E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8B004F-8E11-42CA-80AA-E65F91D0884C}"/>
      </w:docPartPr>
      <w:docPartBody>
        <w:p w:rsidR="00000000" w:rsidRDefault="00A05743" w:rsidP="00A05743">
          <w:pPr>
            <w:pStyle w:val="C707B56C93844BBCA5A34CF9C889E704"/>
          </w:pPr>
          <w:r w:rsidRPr="005210A4">
            <w:rPr>
              <w:rStyle w:val="Testosegnaposto"/>
              <w:lang w:val="it-CH"/>
            </w:rPr>
            <w:t>Fare clic o toccare qui per immettere il testo.</w:t>
          </w:r>
        </w:p>
      </w:docPartBody>
    </w:docPart>
    <w:docPart>
      <w:docPartPr>
        <w:name w:val="71EC8B40BDCC421FA9E06F93247AF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FA01D-913D-4A2C-AC1E-88191F799190}"/>
      </w:docPartPr>
      <w:docPartBody>
        <w:p w:rsidR="00000000" w:rsidRDefault="00A05743" w:rsidP="00A05743">
          <w:pPr>
            <w:pStyle w:val="71EC8B40BDCC421FA9E06F93247AFFBD"/>
          </w:pPr>
          <w:r w:rsidRPr="005210A4">
            <w:rPr>
              <w:rStyle w:val="Testosegnaposto"/>
              <w:lang w:val="it-CH"/>
            </w:rPr>
            <w:t>Fare clic o toccare qui per immettere il testo.</w:t>
          </w:r>
        </w:p>
      </w:docPartBody>
    </w:docPart>
    <w:docPart>
      <w:docPartPr>
        <w:name w:val="062307305B614AB5973B2C9B103B25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F7946-75AF-4D44-98AA-956206D1FD79}"/>
      </w:docPartPr>
      <w:docPartBody>
        <w:p w:rsidR="00000000" w:rsidRDefault="00A05743" w:rsidP="00A05743">
          <w:pPr>
            <w:pStyle w:val="062307305B614AB5973B2C9B103B25DC"/>
          </w:pPr>
          <w:r w:rsidRPr="005210A4">
            <w:rPr>
              <w:rStyle w:val="Testosegnaposto"/>
              <w:lang w:val="it-CH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43"/>
    <w:rsid w:val="00A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5743"/>
    <w:rPr>
      <w:color w:val="808080"/>
    </w:rPr>
  </w:style>
  <w:style w:type="paragraph" w:customStyle="1" w:styleId="AAC4FA80268845359CA78EF7F83502BB">
    <w:name w:val="AAC4FA80268845359CA78EF7F83502BB"/>
    <w:rsid w:val="00A05743"/>
    <w:pPr>
      <w:spacing w:after="0" w:line="240" w:lineRule="auto"/>
    </w:pPr>
    <w:rPr>
      <w:rFonts w:ascii="Frutiger Next Com" w:eastAsiaTheme="minorHAnsi" w:hAnsi="Frutiger Next Com"/>
      <w:sz w:val="20"/>
      <w:lang w:val="de-CH" w:eastAsia="en-US"/>
    </w:rPr>
  </w:style>
  <w:style w:type="paragraph" w:customStyle="1" w:styleId="A964EE8A0CAB4672A3D33DBFED3769D2">
    <w:name w:val="A964EE8A0CAB4672A3D33DBFED3769D2"/>
    <w:rsid w:val="00A05743"/>
    <w:pPr>
      <w:spacing w:after="0" w:line="240" w:lineRule="auto"/>
    </w:pPr>
    <w:rPr>
      <w:rFonts w:ascii="Frutiger Next Com" w:eastAsiaTheme="minorHAnsi" w:hAnsi="Frutiger Next Com"/>
      <w:sz w:val="20"/>
      <w:lang w:val="de-CH" w:eastAsia="en-US"/>
    </w:rPr>
  </w:style>
  <w:style w:type="paragraph" w:customStyle="1" w:styleId="AAC4FA80268845359CA78EF7F83502BB1">
    <w:name w:val="AAC4FA80268845359CA78EF7F83502BB1"/>
    <w:rsid w:val="00A05743"/>
    <w:pPr>
      <w:spacing w:after="0" w:line="240" w:lineRule="auto"/>
    </w:pPr>
    <w:rPr>
      <w:rFonts w:ascii="Frutiger Next Com" w:eastAsiaTheme="minorHAnsi" w:hAnsi="Frutiger Next Com"/>
      <w:sz w:val="20"/>
      <w:lang w:val="de-CH" w:eastAsia="en-US"/>
    </w:rPr>
  </w:style>
  <w:style w:type="paragraph" w:customStyle="1" w:styleId="A964EE8A0CAB4672A3D33DBFED3769D21">
    <w:name w:val="A964EE8A0CAB4672A3D33DBFED3769D21"/>
    <w:rsid w:val="00A05743"/>
    <w:pPr>
      <w:spacing w:after="0" w:line="240" w:lineRule="auto"/>
    </w:pPr>
    <w:rPr>
      <w:rFonts w:ascii="Frutiger Next Com" w:eastAsiaTheme="minorHAnsi" w:hAnsi="Frutiger Next Com"/>
      <w:sz w:val="20"/>
      <w:lang w:val="de-CH" w:eastAsia="en-US"/>
    </w:rPr>
  </w:style>
  <w:style w:type="paragraph" w:customStyle="1" w:styleId="D61F133CF7704A63938577ECA24DAD26">
    <w:name w:val="D61F133CF7704A63938577ECA24DAD26"/>
    <w:rsid w:val="00A05743"/>
    <w:pPr>
      <w:spacing w:after="0" w:line="240" w:lineRule="auto"/>
    </w:pPr>
    <w:rPr>
      <w:rFonts w:ascii="Frutiger Next Com" w:eastAsiaTheme="minorHAnsi" w:hAnsi="Frutiger Next Com"/>
      <w:sz w:val="20"/>
      <w:lang w:val="de-CH" w:eastAsia="en-US"/>
    </w:rPr>
  </w:style>
  <w:style w:type="paragraph" w:customStyle="1" w:styleId="E08AFDA64DB74ED5ACEAACCEA6E20644">
    <w:name w:val="E08AFDA64DB74ED5ACEAACCEA6E20644"/>
    <w:rsid w:val="00A05743"/>
    <w:pPr>
      <w:spacing w:after="0" w:line="240" w:lineRule="auto"/>
    </w:pPr>
    <w:rPr>
      <w:rFonts w:ascii="Frutiger Next Com" w:eastAsiaTheme="minorHAnsi" w:hAnsi="Frutiger Next Com"/>
      <w:sz w:val="20"/>
      <w:lang w:val="de-CH" w:eastAsia="en-US"/>
    </w:rPr>
  </w:style>
  <w:style w:type="paragraph" w:customStyle="1" w:styleId="F1A6DC8280E74904B7521932DD1D754C">
    <w:name w:val="F1A6DC8280E74904B7521932DD1D754C"/>
    <w:rsid w:val="00A05743"/>
    <w:pPr>
      <w:spacing w:after="0" w:line="240" w:lineRule="auto"/>
    </w:pPr>
    <w:rPr>
      <w:rFonts w:ascii="Frutiger Next Com" w:eastAsiaTheme="minorHAnsi" w:hAnsi="Frutiger Next Com"/>
      <w:sz w:val="20"/>
      <w:lang w:val="de-CH" w:eastAsia="en-US"/>
    </w:rPr>
  </w:style>
  <w:style w:type="paragraph" w:customStyle="1" w:styleId="A3B0C583F62443358690C2BE4A345DDA">
    <w:name w:val="A3B0C583F62443358690C2BE4A345DDA"/>
    <w:rsid w:val="00A05743"/>
    <w:pPr>
      <w:spacing w:after="0" w:line="240" w:lineRule="auto"/>
    </w:pPr>
    <w:rPr>
      <w:rFonts w:ascii="Frutiger Next Com" w:eastAsiaTheme="minorHAnsi" w:hAnsi="Frutiger Next Com"/>
      <w:sz w:val="20"/>
      <w:lang w:val="de-CH" w:eastAsia="en-US"/>
    </w:rPr>
  </w:style>
  <w:style w:type="paragraph" w:customStyle="1" w:styleId="1D385095D423457ABB8D373EC173C292">
    <w:name w:val="1D385095D423457ABB8D373EC173C292"/>
    <w:rsid w:val="00A05743"/>
    <w:pPr>
      <w:spacing w:after="0" w:line="240" w:lineRule="auto"/>
    </w:pPr>
    <w:rPr>
      <w:rFonts w:ascii="Frutiger Next Com" w:eastAsiaTheme="minorHAnsi" w:hAnsi="Frutiger Next Com"/>
      <w:sz w:val="20"/>
      <w:lang w:val="de-CH" w:eastAsia="en-US"/>
    </w:rPr>
  </w:style>
  <w:style w:type="paragraph" w:customStyle="1" w:styleId="C707B56C93844BBCA5A34CF9C889E704">
    <w:name w:val="C707B56C93844BBCA5A34CF9C889E704"/>
    <w:rsid w:val="00A05743"/>
    <w:pPr>
      <w:spacing w:after="0" w:line="240" w:lineRule="auto"/>
    </w:pPr>
    <w:rPr>
      <w:rFonts w:ascii="Frutiger Next Com" w:eastAsiaTheme="minorHAnsi" w:hAnsi="Frutiger Next Com"/>
      <w:sz w:val="20"/>
      <w:lang w:val="de-CH" w:eastAsia="en-US"/>
    </w:rPr>
  </w:style>
  <w:style w:type="paragraph" w:customStyle="1" w:styleId="71EC8B40BDCC421FA9E06F93247AFFBD">
    <w:name w:val="71EC8B40BDCC421FA9E06F93247AFFBD"/>
    <w:rsid w:val="00A05743"/>
    <w:pPr>
      <w:spacing w:after="0" w:line="240" w:lineRule="auto"/>
    </w:pPr>
    <w:rPr>
      <w:rFonts w:ascii="Frutiger Next Com" w:eastAsiaTheme="minorHAnsi" w:hAnsi="Frutiger Next Com"/>
      <w:sz w:val="20"/>
      <w:lang w:val="de-CH" w:eastAsia="en-US"/>
    </w:rPr>
  </w:style>
  <w:style w:type="paragraph" w:customStyle="1" w:styleId="062307305B614AB5973B2C9B103B25DC">
    <w:name w:val="062307305B614AB5973B2C9B103B25DC"/>
    <w:rsid w:val="00A05743"/>
    <w:pPr>
      <w:spacing w:after="0" w:line="240" w:lineRule="auto"/>
    </w:pPr>
    <w:rPr>
      <w:rFonts w:ascii="Frutiger Next Com" w:eastAsiaTheme="minorHAnsi" w:hAnsi="Frutiger Next Com"/>
      <w:sz w:val="20"/>
      <w:lang w:val="de-CH" w:eastAsia="en-US"/>
    </w:rPr>
  </w:style>
  <w:style w:type="paragraph" w:customStyle="1" w:styleId="10CA6CDBCD7F4D479CDF8E6FEBC2A377">
    <w:name w:val="10CA6CDBCD7F4D479CDF8E6FEBC2A377"/>
    <w:rsid w:val="00A05743"/>
    <w:pPr>
      <w:spacing w:after="0" w:line="240" w:lineRule="auto"/>
    </w:pPr>
    <w:rPr>
      <w:rFonts w:ascii="Frutiger Next Com" w:eastAsiaTheme="minorHAnsi" w:hAnsi="Frutiger Next Com"/>
      <w:sz w:val="20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Raiffeisen Schweiz (Setup)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Ghirlanda Del Portico</dc:creator>
  <cp:keywords/>
  <dc:description/>
  <cp:lastModifiedBy>Cristina Ghirlanda Del Portico</cp:lastModifiedBy>
  <cp:revision>1</cp:revision>
  <cp:lastPrinted>2023-05-13T14:17:00Z</cp:lastPrinted>
  <dcterms:created xsi:type="dcterms:W3CDTF">2023-05-13T13:42:00Z</dcterms:created>
  <dcterms:modified xsi:type="dcterms:W3CDTF">2023-05-13T14:25:00Z</dcterms:modified>
</cp:coreProperties>
</file>