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D8FF" w14:textId="77777777" w:rsidR="0071387F" w:rsidRPr="00A04BA2" w:rsidRDefault="00A04BA2" w:rsidP="0071387F">
      <w:pPr>
        <w:rPr>
          <w:b/>
          <w:sz w:val="32"/>
          <w:szCs w:val="32"/>
        </w:rPr>
      </w:pPr>
      <w:r w:rsidRPr="00A04BA2">
        <w:rPr>
          <w:b/>
          <w:sz w:val="32"/>
          <w:szCs w:val="32"/>
        </w:rPr>
        <w:t>Sponsoring-Anfrage</w:t>
      </w:r>
    </w:p>
    <w:p w14:paraId="7D8583D4" w14:textId="77777777" w:rsidR="00A04BA2" w:rsidRDefault="00A04BA2" w:rsidP="0071387F">
      <w:pPr>
        <w:rPr>
          <w:b/>
          <w:sz w:val="24"/>
          <w:szCs w:val="24"/>
        </w:rPr>
      </w:pPr>
    </w:p>
    <w:p w14:paraId="061F4A04" w14:textId="77777777" w:rsidR="008E740C" w:rsidRDefault="00A04BA2" w:rsidP="00A04BA2">
      <w:pPr>
        <w:rPr>
          <w:b/>
          <w:szCs w:val="20"/>
        </w:rPr>
      </w:pPr>
      <w:r>
        <w:rPr>
          <w:szCs w:val="20"/>
        </w:rPr>
        <w:t>Herzlichen Dank für Ihre Anfrage. Als in der Region tätige und verwurzelte Bank möchten wir möglichst alle unsere Dorfvereine sowie Institutionen und ihre Projekte angemessen unterstützen. Da aber auch unsere materiellen und finanziellen Mitte</w:t>
      </w:r>
      <w:r w:rsidR="0087791B">
        <w:rPr>
          <w:szCs w:val="20"/>
        </w:rPr>
        <w:t>l</w:t>
      </w:r>
      <w:r>
        <w:rPr>
          <w:szCs w:val="20"/>
        </w:rPr>
        <w:t xml:space="preserve"> begrenzt sind, können wir leider nicht jeder Anfrage entsprechen. Besten Dank für Ihr Verständnis. </w:t>
      </w:r>
      <w:r w:rsidR="00367B93">
        <w:rPr>
          <w:szCs w:val="20"/>
        </w:rPr>
        <w:br/>
      </w:r>
      <w:r w:rsidR="00367B93">
        <w:rPr>
          <w:szCs w:val="20"/>
        </w:rPr>
        <w:br/>
      </w:r>
    </w:p>
    <w:p w14:paraId="79672170" w14:textId="77777777" w:rsidR="00A04BA2" w:rsidRDefault="00A04BA2" w:rsidP="00A04BA2">
      <w:pPr>
        <w:rPr>
          <w:b/>
          <w:szCs w:val="20"/>
        </w:rPr>
      </w:pPr>
      <w:r w:rsidRPr="00A04BA2">
        <w:rPr>
          <w:b/>
          <w:szCs w:val="20"/>
        </w:rPr>
        <w:t>Gesuchsteller / Datum Anlass</w:t>
      </w:r>
    </w:p>
    <w:p w14:paraId="047AC96A" w14:textId="77777777" w:rsidR="00A04BA2" w:rsidRPr="00A04BA2" w:rsidRDefault="00A04BA2" w:rsidP="00A04BA2">
      <w:pPr>
        <w:rPr>
          <w:szCs w:val="20"/>
        </w:rPr>
      </w:pPr>
    </w:p>
    <w:p w14:paraId="758DA792" w14:textId="77777777" w:rsidR="00A04BA2" w:rsidRDefault="00A04BA2" w:rsidP="00A04BA2">
      <w:pPr>
        <w:rPr>
          <w:b/>
          <w:szCs w:val="20"/>
        </w:rPr>
      </w:pPr>
      <w:r w:rsidRPr="00A04BA2">
        <w:rPr>
          <w:szCs w:val="20"/>
        </w:rPr>
        <w:t>Organisator / Verein</w:t>
      </w:r>
      <w:r w:rsidR="00E34B50">
        <w:rPr>
          <w:b/>
          <w:szCs w:val="20"/>
        </w:rPr>
        <w:t>:</w:t>
      </w:r>
      <w:r w:rsidR="00E34B50">
        <w:rPr>
          <w:b/>
          <w:szCs w:val="20"/>
        </w:rPr>
        <w:tab/>
      </w:r>
      <w:r w:rsidR="005220A4">
        <w:rPr>
          <w:b/>
          <w:szCs w:val="20"/>
        </w:rPr>
        <w:fldChar w:fldCharType="begin">
          <w:ffData>
            <w:name w:val="Text1"/>
            <w:enabled/>
            <w:calcOnExit w:val="0"/>
            <w:textInput/>
          </w:ffData>
        </w:fldChar>
      </w:r>
      <w:bookmarkStart w:id="0" w:name="Text1"/>
      <w:r w:rsidR="005220A4">
        <w:rPr>
          <w:b/>
          <w:szCs w:val="20"/>
        </w:rPr>
        <w:instrText xml:space="preserve"> FORMTEXT </w:instrText>
      </w:r>
      <w:r w:rsidR="005220A4">
        <w:rPr>
          <w:b/>
          <w:szCs w:val="20"/>
        </w:rPr>
      </w:r>
      <w:r w:rsidR="005220A4">
        <w:rPr>
          <w:b/>
          <w:szCs w:val="20"/>
        </w:rPr>
        <w:fldChar w:fldCharType="separate"/>
      </w:r>
      <w:r w:rsidR="00593FD8">
        <w:rPr>
          <w:b/>
          <w:szCs w:val="20"/>
        </w:rPr>
        <w:t> </w:t>
      </w:r>
      <w:r w:rsidR="00593FD8">
        <w:rPr>
          <w:b/>
          <w:szCs w:val="20"/>
        </w:rPr>
        <w:t> </w:t>
      </w:r>
      <w:r w:rsidR="00593FD8">
        <w:rPr>
          <w:b/>
          <w:szCs w:val="20"/>
        </w:rPr>
        <w:t> </w:t>
      </w:r>
      <w:r w:rsidR="00593FD8">
        <w:rPr>
          <w:b/>
          <w:szCs w:val="20"/>
        </w:rPr>
        <w:t> </w:t>
      </w:r>
      <w:r w:rsidR="00593FD8">
        <w:rPr>
          <w:b/>
          <w:szCs w:val="20"/>
        </w:rPr>
        <w:t> </w:t>
      </w:r>
      <w:r w:rsidR="005220A4">
        <w:rPr>
          <w:b/>
          <w:szCs w:val="20"/>
        </w:rPr>
        <w:fldChar w:fldCharType="end"/>
      </w:r>
      <w:bookmarkEnd w:id="0"/>
    </w:p>
    <w:p w14:paraId="5662717E" w14:textId="77777777" w:rsidR="00E34B50" w:rsidRDefault="00E34B50" w:rsidP="00A04BA2">
      <w:pPr>
        <w:rPr>
          <w:b/>
          <w:szCs w:val="20"/>
        </w:rPr>
      </w:pPr>
    </w:p>
    <w:p w14:paraId="19A8C684" w14:textId="77777777" w:rsidR="00E34B50" w:rsidRDefault="00E34B50" w:rsidP="00A04BA2">
      <w:pPr>
        <w:rPr>
          <w:b/>
          <w:szCs w:val="20"/>
        </w:rPr>
      </w:pPr>
      <w:r>
        <w:rPr>
          <w:szCs w:val="20"/>
        </w:rPr>
        <w:t>Projekt / Anlass</w:t>
      </w:r>
      <w:r>
        <w:rPr>
          <w:b/>
          <w:szCs w:val="20"/>
        </w:rPr>
        <w:t>:</w:t>
      </w:r>
      <w:r>
        <w:rPr>
          <w:b/>
          <w:szCs w:val="20"/>
        </w:rPr>
        <w:tab/>
      </w:r>
      <w:r>
        <w:rPr>
          <w:b/>
          <w:szCs w:val="20"/>
        </w:rPr>
        <w:tab/>
      </w:r>
      <w:r>
        <w:rPr>
          <w:b/>
          <w:szCs w:val="20"/>
        </w:rPr>
        <w:fldChar w:fldCharType="begin">
          <w:ffData>
            <w:name w:val="Text1"/>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p w14:paraId="7AD48453" w14:textId="77777777" w:rsidR="005220A4" w:rsidRPr="00A04BA2" w:rsidRDefault="005220A4" w:rsidP="00A04BA2">
      <w:pPr>
        <w:rPr>
          <w:b/>
          <w:szCs w:val="20"/>
        </w:rPr>
      </w:pPr>
    </w:p>
    <w:p w14:paraId="45E56434" w14:textId="77777777" w:rsidR="00A04BA2" w:rsidRDefault="00E34B50" w:rsidP="005220A4">
      <w:pPr>
        <w:rPr>
          <w:szCs w:val="20"/>
        </w:rPr>
      </w:pPr>
      <w:r>
        <w:rPr>
          <w:szCs w:val="20"/>
        </w:rPr>
        <w:t>Durchführungsdatum</w:t>
      </w:r>
      <w:r w:rsidR="005220A4">
        <w:rPr>
          <w:szCs w:val="20"/>
        </w:rPr>
        <w:t>:</w:t>
      </w:r>
      <w:r>
        <w:rPr>
          <w:szCs w:val="20"/>
        </w:rPr>
        <w:tab/>
      </w:r>
      <w:r w:rsidR="005220A4">
        <w:rPr>
          <w:szCs w:val="20"/>
        </w:rPr>
        <w:fldChar w:fldCharType="begin">
          <w:ffData>
            <w:name w:val="Text2"/>
            <w:enabled/>
            <w:calcOnExit w:val="0"/>
            <w:textInput/>
          </w:ffData>
        </w:fldChar>
      </w:r>
      <w:bookmarkStart w:id="1" w:name="Text2"/>
      <w:r w:rsidR="005220A4">
        <w:rPr>
          <w:szCs w:val="20"/>
        </w:rPr>
        <w:instrText xml:space="preserve"> FORMTEXT </w:instrText>
      </w:r>
      <w:r w:rsidR="005220A4">
        <w:rPr>
          <w:szCs w:val="20"/>
        </w:rPr>
      </w:r>
      <w:r w:rsidR="005220A4">
        <w:rPr>
          <w:szCs w:val="20"/>
        </w:rPr>
        <w:fldChar w:fldCharType="separate"/>
      </w:r>
      <w:r w:rsidR="005220A4">
        <w:rPr>
          <w:noProof/>
          <w:szCs w:val="20"/>
        </w:rPr>
        <w:t> </w:t>
      </w:r>
      <w:r w:rsidR="005220A4">
        <w:rPr>
          <w:noProof/>
          <w:szCs w:val="20"/>
        </w:rPr>
        <w:t> </w:t>
      </w:r>
      <w:r w:rsidR="005220A4">
        <w:rPr>
          <w:noProof/>
          <w:szCs w:val="20"/>
        </w:rPr>
        <w:t> </w:t>
      </w:r>
      <w:r w:rsidR="005220A4">
        <w:rPr>
          <w:noProof/>
          <w:szCs w:val="20"/>
        </w:rPr>
        <w:t> </w:t>
      </w:r>
      <w:r w:rsidR="005220A4">
        <w:rPr>
          <w:noProof/>
          <w:szCs w:val="20"/>
        </w:rPr>
        <w:t> </w:t>
      </w:r>
      <w:r w:rsidR="005220A4">
        <w:rPr>
          <w:szCs w:val="20"/>
        </w:rPr>
        <w:fldChar w:fldCharType="end"/>
      </w:r>
      <w:bookmarkEnd w:id="1"/>
    </w:p>
    <w:p w14:paraId="0C420911" w14:textId="77777777" w:rsidR="00E34B50" w:rsidRDefault="00E34B50" w:rsidP="005220A4">
      <w:pPr>
        <w:rPr>
          <w:szCs w:val="20"/>
        </w:rPr>
      </w:pPr>
    </w:p>
    <w:p w14:paraId="5C629369" w14:textId="77777777" w:rsidR="00E34B50" w:rsidRDefault="00E34B50" w:rsidP="005220A4">
      <w:pPr>
        <w:rPr>
          <w:szCs w:val="20"/>
        </w:rPr>
      </w:pPr>
      <w:r>
        <w:rPr>
          <w:szCs w:val="20"/>
        </w:rPr>
        <w:t>Durchführungsort:</w:t>
      </w:r>
      <w:r>
        <w:rPr>
          <w:szCs w:val="20"/>
        </w:rPr>
        <w:tab/>
      </w:r>
      <w:r>
        <w:rPr>
          <w:b/>
          <w:szCs w:val="20"/>
        </w:rPr>
        <w:fldChar w:fldCharType="begin">
          <w:ffData>
            <w:name w:val="Text1"/>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p w14:paraId="4CBE12DD" w14:textId="77777777" w:rsidR="005220A4" w:rsidRDefault="005220A4" w:rsidP="005220A4">
      <w:pPr>
        <w:rPr>
          <w:szCs w:val="20"/>
        </w:rPr>
      </w:pPr>
    </w:p>
    <w:p w14:paraId="32E67B75" w14:textId="77777777" w:rsidR="005220A4" w:rsidRDefault="00E34B50" w:rsidP="005220A4">
      <w:pPr>
        <w:rPr>
          <w:szCs w:val="20"/>
        </w:rPr>
      </w:pPr>
      <w:r>
        <w:rPr>
          <w:szCs w:val="20"/>
        </w:rPr>
        <w:t>Geografische Reichweite</w:t>
      </w:r>
      <w:r>
        <w:rPr>
          <w:b/>
          <w:szCs w:val="20"/>
        </w:rPr>
        <w:t>:</w:t>
      </w:r>
      <w:r>
        <w:rPr>
          <w:b/>
          <w:szCs w:val="20"/>
        </w:rPr>
        <w:tab/>
      </w:r>
      <w:r>
        <w:rPr>
          <w:b/>
          <w:szCs w:val="20"/>
        </w:rPr>
        <w:fldChar w:fldCharType="begin">
          <w:ffData>
            <w:name w:val="Text1"/>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p w14:paraId="4F1B02CE" w14:textId="77777777" w:rsidR="005220A4" w:rsidRDefault="005220A4" w:rsidP="005220A4">
      <w:pPr>
        <w:rPr>
          <w:szCs w:val="20"/>
        </w:rPr>
      </w:pPr>
    </w:p>
    <w:p w14:paraId="5A4787BB" w14:textId="77777777" w:rsidR="00E34B50" w:rsidRDefault="00E34B50" w:rsidP="005220A4">
      <w:pPr>
        <w:rPr>
          <w:szCs w:val="20"/>
        </w:rPr>
      </w:pPr>
      <w:r>
        <w:rPr>
          <w:szCs w:val="20"/>
        </w:rPr>
        <w:t>Internetseite</w:t>
      </w:r>
      <w:r>
        <w:rPr>
          <w:b/>
          <w:szCs w:val="20"/>
        </w:rPr>
        <w:t>:</w:t>
      </w:r>
      <w:r>
        <w:rPr>
          <w:b/>
          <w:szCs w:val="20"/>
        </w:rPr>
        <w:tab/>
      </w:r>
      <w:r>
        <w:rPr>
          <w:b/>
          <w:szCs w:val="20"/>
        </w:rPr>
        <w:tab/>
      </w:r>
      <w:r>
        <w:rPr>
          <w:b/>
          <w:szCs w:val="20"/>
        </w:rPr>
        <w:fldChar w:fldCharType="begin">
          <w:ffData>
            <w:name w:val="Text1"/>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p w14:paraId="052EE42F" w14:textId="77777777" w:rsidR="005220A4" w:rsidRDefault="005220A4" w:rsidP="005220A4">
      <w:pPr>
        <w:rPr>
          <w:szCs w:val="20"/>
        </w:rPr>
      </w:pPr>
    </w:p>
    <w:p w14:paraId="72F48AFB" w14:textId="77777777" w:rsidR="008E740C" w:rsidRDefault="008E740C" w:rsidP="005220A4">
      <w:pPr>
        <w:rPr>
          <w:szCs w:val="20"/>
        </w:rPr>
      </w:pPr>
    </w:p>
    <w:p w14:paraId="2A84A9F5" w14:textId="77777777" w:rsidR="005220A4" w:rsidRDefault="005220A4" w:rsidP="00367B93">
      <w:pPr>
        <w:rPr>
          <w:szCs w:val="20"/>
        </w:rPr>
      </w:pPr>
      <w:r w:rsidRPr="005220A4">
        <w:rPr>
          <w:b/>
          <w:szCs w:val="20"/>
        </w:rPr>
        <w:t>Ansprechperson: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
        <w:gridCol w:w="4664"/>
      </w:tblGrid>
      <w:tr w:rsidR="00E34B50" w14:paraId="01E82070" w14:textId="77777777" w:rsidTr="00367B93">
        <w:tc>
          <w:tcPr>
            <w:tcW w:w="1066" w:type="dxa"/>
          </w:tcPr>
          <w:p w14:paraId="3E78EFB3" w14:textId="77777777" w:rsidR="00E34B50" w:rsidRDefault="00E34B50" w:rsidP="005220A4">
            <w:pPr>
              <w:spacing w:before="120"/>
              <w:rPr>
                <w:szCs w:val="20"/>
              </w:rPr>
            </w:pPr>
            <w:r>
              <w:rPr>
                <w:szCs w:val="20"/>
              </w:rPr>
              <w:t xml:space="preserve">Vorname: </w:t>
            </w:r>
          </w:p>
        </w:tc>
        <w:tc>
          <w:tcPr>
            <w:tcW w:w="4664" w:type="dxa"/>
          </w:tcPr>
          <w:p w14:paraId="40907BBF" w14:textId="77777777" w:rsidR="00E34B50" w:rsidRDefault="00E34B50" w:rsidP="005220A4">
            <w:pPr>
              <w:spacing w:before="120"/>
              <w:rPr>
                <w:szCs w:val="20"/>
              </w:rPr>
            </w:pPr>
            <w:r>
              <w:rPr>
                <w:szCs w:val="20"/>
              </w:rPr>
              <w:fldChar w:fldCharType="begin">
                <w:ffData>
                  <w:name w:val="Text3"/>
                  <w:enabled/>
                  <w:calcOnExit w:val="0"/>
                  <w:textInput/>
                </w:ffData>
              </w:fldChar>
            </w:r>
            <w:bookmarkStart w:id="2" w:name="Text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
          </w:p>
        </w:tc>
      </w:tr>
      <w:tr w:rsidR="00E34B50" w14:paraId="47F0D6A6" w14:textId="77777777" w:rsidTr="00367B93">
        <w:tc>
          <w:tcPr>
            <w:tcW w:w="1066" w:type="dxa"/>
          </w:tcPr>
          <w:p w14:paraId="41311831" w14:textId="77777777" w:rsidR="00E34B50" w:rsidRDefault="00E34B50" w:rsidP="005220A4">
            <w:pPr>
              <w:spacing w:before="120"/>
              <w:rPr>
                <w:szCs w:val="20"/>
              </w:rPr>
            </w:pPr>
            <w:r>
              <w:rPr>
                <w:szCs w:val="20"/>
              </w:rPr>
              <w:t xml:space="preserve">Name: </w:t>
            </w:r>
          </w:p>
        </w:tc>
        <w:tc>
          <w:tcPr>
            <w:tcW w:w="4664" w:type="dxa"/>
          </w:tcPr>
          <w:p w14:paraId="1379EFCA" w14:textId="77777777" w:rsidR="00E34B50" w:rsidRDefault="00E34B50" w:rsidP="005220A4">
            <w:pPr>
              <w:spacing w:before="120"/>
              <w:rPr>
                <w:szCs w:val="20"/>
              </w:rPr>
            </w:pPr>
            <w:r>
              <w:rPr>
                <w:szCs w:val="20"/>
              </w:rPr>
              <w:fldChar w:fldCharType="begin">
                <w:ffData>
                  <w:name w:val="Text4"/>
                  <w:enabled/>
                  <w:calcOnExit w:val="0"/>
                  <w:textInput/>
                </w:ffData>
              </w:fldChar>
            </w:r>
            <w:bookmarkStart w:id="3" w:name="Text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
          </w:p>
        </w:tc>
      </w:tr>
      <w:tr w:rsidR="00E34B50" w14:paraId="0E66342C" w14:textId="77777777" w:rsidTr="00367B93">
        <w:tc>
          <w:tcPr>
            <w:tcW w:w="1066" w:type="dxa"/>
          </w:tcPr>
          <w:p w14:paraId="7D6775F8" w14:textId="77777777" w:rsidR="00E34B50" w:rsidRDefault="00E34B50" w:rsidP="005220A4">
            <w:pPr>
              <w:spacing w:before="120"/>
              <w:rPr>
                <w:szCs w:val="20"/>
              </w:rPr>
            </w:pPr>
            <w:r>
              <w:rPr>
                <w:szCs w:val="20"/>
              </w:rPr>
              <w:t xml:space="preserve">Strasse: </w:t>
            </w:r>
          </w:p>
        </w:tc>
        <w:tc>
          <w:tcPr>
            <w:tcW w:w="4664" w:type="dxa"/>
          </w:tcPr>
          <w:p w14:paraId="052598DE" w14:textId="77777777" w:rsidR="00E34B50" w:rsidRDefault="00E34B50" w:rsidP="005220A4">
            <w:pPr>
              <w:spacing w:before="120"/>
              <w:rPr>
                <w:szCs w:val="20"/>
              </w:rPr>
            </w:pPr>
            <w:r>
              <w:rPr>
                <w:szCs w:val="20"/>
              </w:rPr>
              <w:fldChar w:fldCharType="begin">
                <w:ffData>
                  <w:name w:val="Text5"/>
                  <w:enabled/>
                  <w:calcOnExit w:val="0"/>
                  <w:textInput/>
                </w:ffData>
              </w:fldChar>
            </w:r>
            <w:bookmarkStart w:id="4" w:name="Text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
          </w:p>
        </w:tc>
      </w:tr>
      <w:tr w:rsidR="00E34B50" w14:paraId="503E172D" w14:textId="77777777" w:rsidTr="00367B93">
        <w:tc>
          <w:tcPr>
            <w:tcW w:w="1066" w:type="dxa"/>
          </w:tcPr>
          <w:p w14:paraId="01EC4651" w14:textId="77777777" w:rsidR="00E34B50" w:rsidRDefault="00E34B50" w:rsidP="005220A4">
            <w:pPr>
              <w:spacing w:before="120"/>
              <w:rPr>
                <w:szCs w:val="20"/>
              </w:rPr>
            </w:pPr>
            <w:r>
              <w:rPr>
                <w:szCs w:val="20"/>
              </w:rPr>
              <w:t xml:space="preserve">Ort: </w:t>
            </w:r>
          </w:p>
        </w:tc>
        <w:tc>
          <w:tcPr>
            <w:tcW w:w="4664" w:type="dxa"/>
          </w:tcPr>
          <w:p w14:paraId="60524C18" w14:textId="77777777" w:rsidR="00E34B50" w:rsidRDefault="00E34B50" w:rsidP="005220A4">
            <w:pPr>
              <w:spacing w:before="120"/>
              <w:rPr>
                <w:szCs w:val="20"/>
              </w:rPr>
            </w:pPr>
            <w:r>
              <w:rPr>
                <w:szCs w:val="20"/>
              </w:rPr>
              <w:fldChar w:fldCharType="begin">
                <w:ffData>
                  <w:name w:val="Text6"/>
                  <w:enabled/>
                  <w:calcOnExit w:val="0"/>
                  <w:textInput/>
                </w:ffData>
              </w:fldChar>
            </w:r>
            <w:bookmarkStart w:id="5" w:name="Text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
          </w:p>
        </w:tc>
      </w:tr>
      <w:tr w:rsidR="00E34B50" w14:paraId="50594038" w14:textId="77777777" w:rsidTr="00367B93">
        <w:tc>
          <w:tcPr>
            <w:tcW w:w="1066" w:type="dxa"/>
          </w:tcPr>
          <w:p w14:paraId="790BFDC0" w14:textId="77777777" w:rsidR="00E34B50" w:rsidRDefault="00E34B50" w:rsidP="005220A4">
            <w:pPr>
              <w:spacing w:before="120"/>
              <w:rPr>
                <w:szCs w:val="20"/>
              </w:rPr>
            </w:pPr>
            <w:r>
              <w:rPr>
                <w:szCs w:val="20"/>
              </w:rPr>
              <w:t xml:space="preserve">Telefon: </w:t>
            </w:r>
          </w:p>
        </w:tc>
        <w:tc>
          <w:tcPr>
            <w:tcW w:w="4664" w:type="dxa"/>
          </w:tcPr>
          <w:p w14:paraId="5C1297DF" w14:textId="77777777" w:rsidR="00E34B50" w:rsidRDefault="00E34B50" w:rsidP="005220A4">
            <w:pPr>
              <w:spacing w:before="120"/>
              <w:rPr>
                <w:szCs w:val="20"/>
              </w:rPr>
            </w:pPr>
            <w:r>
              <w:rPr>
                <w:szCs w:val="20"/>
              </w:rPr>
              <w:fldChar w:fldCharType="begin">
                <w:ffData>
                  <w:name w:val="Text7"/>
                  <w:enabled/>
                  <w:calcOnExit w:val="0"/>
                  <w:textInput/>
                </w:ffData>
              </w:fldChar>
            </w:r>
            <w:bookmarkStart w:id="6" w:name="Text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
          </w:p>
        </w:tc>
      </w:tr>
      <w:tr w:rsidR="00E34B50" w14:paraId="12428275" w14:textId="77777777" w:rsidTr="00367B93">
        <w:tc>
          <w:tcPr>
            <w:tcW w:w="1066" w:type="dxa"/>
          </w:tcPr>
          <w:p w14:paraId="0B018800" w14:textId="77777777" w:rsidR="00E34B50" w:rsidRDefault="00E34B50" w:rsidP="005220A4">
            <w:pPr>
              <w:spacing w:before="120"/>
              <w:rPr>
                <w:szCs w:val="20"/>
              </w:rPr>
            </w:pPr>
            <w:r>
              <w:rPr>
                <w:szCs w:val="20"/>
              </w:rPr>
              <w:t>E-Mail:</w:t>
            </w:r>
          </w:p>
        </w:tc>
        <w:tc>
          <w:tcPr>
            <w:tcW w:w="4664" w:type="dxa"/>
          </w:tcPr>
          <w:p w14:paraId="54CB31CE" w14:textId="77777777" w:rsidR="00E34B50" w:rsidRDefault="00E34B50" w:rsidP="005220A4">
            <w:pPr>
              <w:spacing w:before="120"/>
              <w:rPr>
                <w:szCs w:val="20"/>
              </w:rPr>
            </w:pPr>
            <w:r>
              <w:rPr>
                <w:szCs w:val="20"/>
              </w:rPr>
              <w:fldChar w:fldCharType="begin">
                <w:ffData>
                  <w:name w:val="Text8"/>
                  <w:enabled/>
                  <w:calcOnExit w:val="0"/>
                  <w:textInput/>
                </w:ffData>
              </w:fldChar>
            </w:r>
            <w:bookmarkStart w:id="7" w:name="Text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7"/>
          </w:p>
        </w:tc>
      </w:tr>
    </w:tbl>
    <w:p w14:paraId="1C937515" w14:textId="77777777" w:rsidR="005220A4" w:rsidRDefault="005220A4" w:rsidP="005220A4">
      <w:pPr>
        <w:rPr>
          <w:szCs w:val="20"/>
        </w:rPr>
      </w:pPr>
    </w:p>
    <w:p w14:paraId="5FFF7168" w14:textId="77777777" w:rsidR="00C828A3" w:rsidRDefault="00C828A3" w:rsidP="005220A4">
      <w:pPr>
        <w:rPr>
          <w:szCs w:val="20"/>
        </w:rPr>
      </w:pPr>
    </w:p>
    <w:p w14:paraId="65AE8742" w14:textId="77777777" w:rsidR="00E34B50" w:rsidRPr="00367B93" w:rsidRDefault="00E34B50" w:rsidP="00E34B50">
      <w:pPr>
        <w:rPr>
          <w:b/>
          <w:szCs w:val="20"/>
        </w:rPr>
      </w:pPr>
      <w:r>
        <w:rPr>
          <w:b/>
          <w:szCs w:val="20"/>
        </w:rPr>
        <w:t xml:space="preserve">In welcher Beziehung steht Ihr Projekt/Verein mit der Raiffeisenbank </w:t>
      </w:r>
      <w:r w:rsidR="00F718D3">
        <w:rPr>
          <w:b/>
          <w:szCs w:val="20"/>
        </w:rPr>
        <w:t>Seeland</w:t>
      </w:r>
      <w:r>
        <w:rPr>
          <w:b/>
          <w:szCs w:val="20"/>
        </w:rPr>
        <w:t>?</w:t>
      </w:r>
    </w:p>
    <w:p w14:paraId="7387DF11" w14:textId="77777777" w:rsidR="00E34B50" w:rsidRDefault="00E34B50" w:rsidP="00E34B50">
      <w:pPr>
        <w:rPr>
          <w:szCs w:val="20"/>
        </w:rPr>
      </w:pPr>
    </w:p>
    <w:p w14:paraId="3E858530" w14:textId="77777777" w:rsidR="00E34B50" w:rsidRDefault="00E34B50" w:rsidP="00E34B50">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23535F93" w14:textId="77777777" w:rsidR="008615CC" w:rsidRDefault="008615CC" w:rsidP="008615CC">
      <w:pPr>
        <w:rPr>
          <w:szCs w:val="20"/>
        </w:rPr>
      </w:pPr>
    </w:p>
    <w:p w14:paraId="50865BC6" w14:textId="77777777" w:rsidR="008615CC" w:rsidRDefault="008615CC" w:rsidP="008615CC">
      <w:pPr>
        <w:rPr>
          <w:szCs w:val="20"/>
        </w:rPr>
      </w:pPr>
    </w:p>
    <w:p w14:paraId="4D7B9ECF" w14:textId="77777777" w:rsidR="00E34B50" w:rsidRDefault="00E34B50" w:rsidP="00E34B50">
      <w:pPr>
        <w:rPr>
          <w:b/>
          <w:szCs w:val="20"/>
        </w:rPr>
      </w:pPr>
      <w:r w:rsidRPr="00367B93">
        <w:rPr>
          <w:b/>
          <w:szCs w:val="20"/>
        </w:rPr>
        <w:t xml:space="preserve">Hat die Raiffeisenbank </w:t>
      </w:r>
      <w:r w:rsidR="00F718D3">
        <w:rPr>
          <w:b/>
          <w:szCs w:val="20"/>
        </w:rPr>
        <w:t>Seeland</w:t>
      </w:r>
      <w:r w:rsidRPr="00367B93">
        <w:rPr>
          <w:b/>
          <w:szCs w:val="20"/>
        </w:rPr>
        <w:t xml:space="preserve"> Ihr Projekt / Anlass in den letzten zwei Jahren bereits unterstützt?</w:t>
      </w:r>
    </w:p>
    <w:p w14:paraId="1A8849E9" w14:textId="77777777" w:rsidR="00F718D3" w:rsidRDefault="00F718D3" w:rsidP="00E34B50">
      <w:pPr>
        <w:rPr>
          <w:b/>
          <w:szCs w:val="20"/>
        </w:rPr>
      </w:pPr>
    </w:p>
    <w:p w14:paraId="798839E5" w14:textId="77777777" w:rsidR="00E34B50" w:rsidRDefault="00E34B50" w:rsidP="00E34B50">
      <w:pPr>
        <w:rPr>
          <w:szCs w:val="20"/>
        </w:rPr>
      </w:pPr>
      <w:r>
        <w:rPr>
          <w:szCs w:val="20"/>
        </w:rPr>
        <w:fldChar w:fldCharType="begin">
          <w:ffData>
            <w:name w:val="Kontrollkästchen10"/>
            <w:enabled/>
            <w:calcOnExit w:val="0"/>
            <w:checkBox>
              <w:sizeAuto/>
              <w:default w:val="0"/>
              <w:checked w:val="0"/>
            </w:checkBox>
          </w:ffData>
        </w:fldChar>
      </w:r>
      <w:r>
        <w:rPr>
          <w:szCs w:val="20"/>
        </w:rPr>
        <w:instrText xml:space="preserve"> FORMCHECKBOX </w:instrText>
      </w:r>
      <w:r w:rsidR="00AB109B">
        <w:rPr>
          <w:szCs w:val="20"/>
        </w:rPr>
      </w:r>
      <w:r w:rsidR="00AB109B">
        <w:rPr>
          <w:szCs w:val="20"/>
        </w:rPr>
        <w:fldChar w:fldCharType="separate"/>
      </w:r>
      <w:r>
        <w:rPr>
          <w:szCs w:val="20"/>
        </w:rPr>
        <w:fldChar w:fldCharType="end"/>
      </w:r>
      <w:r>
        <w:rPr>
          <w:szCs w:val="20"/>
        </w:rPr>
        <w:t xml:space="preserve"> Ja                                                    </w:t>
      </w:r>
      <w:r>
        <w:rPr>
          <w:szCs w:val="20"/>
        </w:rPr>
        <w:fldChar w:fldCharType="begin">
          <w:ffData>
            <w:name w:val="Kontrollkästchen11"/>
            <w:enabled/>
            <w:calcOnExit w:val="0"/>
            <w:checkBox>
              <w:sizeAuto/>
              <w:default w:val="0"/>
            </w:checkBox>
          </w:ffData>
        </w:fldChar>
      </w:r>
      <w:r>
        <w:rPr>
          <w:szCs w:val="20"/>
        </w:rPr>
        <w:instrText xml:space="preserve"> FORMCHECKBOX </w:instrText>
      </w:r>
      <w:r w:rsidR="00AB109B">
        <w:rPr>
          <w:szCs w:val="20"/>
        </w:rPr>
      </w:r>
      <w:r w:rsidR="00AB109B">
        <w:rPr>
          <w:szCs w:val="20"/>
        </w:rPr>
        <w:fldChar w:fldCharType="separate"/>
      </w:r>
      <w:r>
        <w:rPr>
          <w:szCs w:val="20"/>
        </w:rPr>
        <w:fldChar w:fldCharType="end"/>
      </w:r>
      <w:r>
        <w:rPr>
          <w:szCs w:val="20"/>
        </w:rPr>
        <w:t xml:space="preserve"> Nein</w:t>
      </w:r>
    </w:p>
    <w:p w14:paraId="7A22069E" w14:textId="77777777" w:rsidR="00E34B50" w:rsidRPr="00367B93" w:rsidRDefault="00E34B50" w:rsidP="00E34B50">
      <w:pPr>
        <w:rPr>
          <w:b/>
          <w:szCs w:val="20"/>
        </w:rPr>
      </w:pPr>
    </w:p>
    <w:p w14:paraId="0664C221" w14:textId="77777777" w:rsidR="00E34B50" w:rsidRDefault="00E34B50" w:rsidP="00E34B50">
      <w:pPr>
        <w:rPr>
          <w:szCs w:val="20"/>
        </w:rPr>
      </w:pPr>
      <w:r>
        <w:rPr>
          <w:szCs w:val="20"/>
        </w:rPr>
        <w:t>Wenn ja, in welcher Art und Weise?</w:t>
      </w:r>
    </w:p>
    <w:p w14:paraId="627820A9" w14:textId="77777777" w:rsidR="00E34B50" w:rsidRDefault="00E34B50" w:rsidP="00E34B50">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3589E7D6" w14:textId="77777777" w:rsidR="008615CC" w:rsidRDefault="008615CC" w:rsidP="005220A4">
      <w:pPr>
        <w:rPr>
          <w:szCs w:val="20"/>
        </w:rPr>
      </w:pPr>
    </w:p>
    <w:p w14:paraId="068FBA90" w14:textId="77777777" w:rsidR="008615CC" w:rsidRDefault="008615CC" w:rsidP="005220A4">
      <w:pPr>
        <w:rPr>
          <w:szCs w:val="20"/>
        </w:rPr>
      </w:pPr>
    </w:p>
    <w:p w14:paraId="52F4D42B" w14:textId="77777777" w:rsidR="00C828A3" w:rsidRPr="00367B93" w:rsidRDefault="00C828A3" w:rsidP="005220A4">
      <w:pPr>
        <w:rPr>
          <w:b/>
          <w:szCs w:val="20"/>
        </w:rPr>
      </w:pPr>
      <w:r w:rsidRPr="00367B93">
        <w:rPr>
          <w:b/>
          <w:szCs w:val="20"/>
        </w:rPr>
        <w:t xml:space="preserve">Beschrieb und </w:t>
      </w:r>
      <w:r w:rsidR="008615CC">
        <w:rPr>
          <w:b/>
          <w:szCs w:val="20"/>
        </w:rPr>
        <w:t xml:space="preserve">die </w:t>
      </w:r>
      <w:r w:rsidRPr="00367B93">
        <w:rPr>
          <w:b/>
          <w:szCs w:val="20"/>
        </w:rPr>
        <w:t>Ziele Ihres Projektes / Ihres Anlasses:</w:t>
      </w:r>
    </w:p>
    <w:p w14:paraId="157C55C2" w14:textId="77777777" w:rsidR="00C828A3" w:rsidRDefault="00C828A3" w:rsidP="005220A4">
      <w:pPr>
        <w:rPr>
          <w:szCs w:val="20"/>
        </w:rPr>
      </w:pPr>
    </w:p>
    <w:p w14:paraId="5DF2A8AD" w14:textId="77777777" w:rsidR="00C828A3" w:rsidRDefault="00C828A3" w:rsidP="005220A4">
      <w:pPr>
        <w:rPr>
          <w:szCs w:val="20"/>
        </w:rPr>
      </w:pPr>
      <w:r>
        <w:rPr>
          <w:szCs w:val="20"/>
        </w:rPr>
        <w:fldChar w:fldCharType="begin">
          <w:ffData>
            <w:name w:val="Text10"/>
            <w:enabled/>
            <w:calcOnExit w:val="0"/>
            <w:textInput/>
          </w:ffData>
        </w:fldChar>
      </w:r>
      <w:bookmarkStart w:id="8" w:name="Text1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8"/>
    </w:p>
    <w:p w14:paraId="413DCD57" w14:textId="77777777" w:rsidR="00C828A3" w:rsidRDefault="00C828A3" w:rsidP="005220A4">
      <w:pPr>
        <w:rPr>
          <w:szCs w:val="20"/>
        </w:rPr>
      </w:pPr>
    </w:p>
    <w:p w14:paraId="7AFB49EF" w14:textId="77777777" w:rsidR="008615CC" w:rsidRDefault="008615CC" w:rsidP="005220A4">
      <w:pPr>
        <w:rPr>
          <w:szCs w:val="20"/>
        </w:rPr>
      </w:pPr>
    </w:p>
    <w:p w14:paraId="15505308" w14:textId="77777777" w:rsidR="00C828A3" w:rsidRPr="00367B93" w:rsidRDefault="00C828A3" w:rsidP="005220A4">
      <w:pPr>
        <w:rPr>
          <w:b/>
          <w:szCs w:val="20"/>
        </w:rPr>
      </w:pPr>
      <w:r w:rsidRPr="00367B93">
        <w:rPr>
          <w:b/>
          <w:szCs w:val="20"/>
        </w:rPr>
        <w:t>Welches sind Ihre Zielgruppen:</w:t>
      </w:r>
    </w:p>
    <w:p w14:paraId="458E2176" w14:textId="77777777" w:rsidR="00C828A3" w:rsidRDefault="00C828A3" w:rsidP="005220A4">
      <w:pPr>
        <w:rPr>
          <w:szCs w:val="20"/>
        </w:rPr>
      </w:pPr>
    </w:p>
    <w:p w14:paraId="78A6979C" w14:textId="77777777" w:rsidR="00C828A3" w:rsidRDefault="00C828A3" w:rsidP="005220A4">
      <w:pPr>
        <w:rPr>
          <w:szCs w:val="20"/>
        </w:rPr>
      </w:pPr>
      <w:r>
        <w:rPr>
          <w:szCs w:val="20"/>
        </w:rPr>
        <w:fldChar w:fldCharType="begin">
          <w:ffData>
            <w:name w:val="Text11"/>
            <w:enabled/>
            <w:calcOnExit w:val="0"/>
            <w:textInput/>
          </w:ffData>
        </w:fldChar>
      </w:r>
      <w:bookmarkStart w:id="9" w:name="Text1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9"/>
    </w:p>
    <w:p w14:paraId="2A134385" w14:textId="77777777" w:rsidR="008615CC" w:rsidRDefault="008615CC" w:rsidP="008615CC">
      <w:pPr>
        <w:rPr>
          <w:szCs w:val="20"/>
        </w:rPr>
      </w:pPr>
    </w:p>
    <w:p w14:paraId="401204EE" w14:textId="77777777" w:rsidR="008615CC" w:rsidRDefault="008615CC" w:rsidP="008615CC">
      <w:pPr>
        <w:rPr>
          <w:szCs w:val="20"/>
        </w:rPr>
      </w:pPr>
    </w:p>
    <w:p w14:paraId="0E540078" w14:textId="77777777" w:rsidR="008615CC" w:rsidRDefault="008615CC" w:rsidP="008615CC">
      <w:pPr>
        <w:rPr>
          <w:szCs w:val="20"/>
        </w:rPr>
      </w:pPr>
    </w:p>
    <w:p w14:paraId="47A2C58C" w14:textId="77777777" w:rsidR="008615CC" w:rsidRDefault="008615CC" w:rsidP="008615CC">
      <w:pPr>
        <w:rPr>
          <w:szCs w:val="20"/>
        </w:rPr>
      </w:pPr>
    </w:p>
    <w:p w14:paraId="4A81706A" w14:textId="77777777" w:rsidR="00367B93" w:rsidRPr="00367B93" w:rsidRDefault="008615CC" w:rsidP="005220A4">
      <w:pPr>
        <w:rPr>
          <w:b/>
          <w:szCs w:val="20"/>
        </w:rPr>
      </w:pPr>
      <w:r>
        <w:rPr>
          <w:b/>
          <w:szCs w:val="20"/>
        </w:rPr>
        <w:lastRenderedPageBreak/>
        <w:t>Welche Organisationen und Firmen sind zusätzlich am Projekt beteiligt? Welche Sponsoren konnten Sie bereits gewinnen?</w:t>
      </w:r>
    </w:p>
    <w:p w14:paraId="62C26334" w14:textId="77777777" w:rsidR="00367B93" w:rsidRDefault="00367B93" w:rsidP="005220A4">
      <w:pPr>
        <w:rPr>
          <w:szCs w:val="20"/>
        </w:rPr>
      </w:pPr>
    </w:p>
    <w:p w14:paraId="5664B3C8" w14:textId="77777777" w:rsidR="00367B93" w:rsidRDefault="00367B93" w:rsidP="005220A4">
      <w:pPr>
        <w:rPr>
          <w:szCs w:val="20"/>
        </w:rPr>
      </w:pPr>
      <w:r>
        <w:rPr>
          <w:szCs w:val="20"/>
        </w:rPr>
        <w:fldChar w:fldCharType="begin">
          <w:ffData>
            <w:name w:val="Text12"/>
            <w:enabled/>
            <w:calcOnExit w:val="0"/>
            <w:textInput/>
          </w:ffData>
        </w:fldChar>
      </w:r>
      <w:bookmarkStart w:id="10" w:name="Text1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0"/>
    </w:p>
    <w:p w14:paraId="7051DD17" w14:textId="77777777" w:rsidR="00367B93" w:rsidRDefault="00367B93" w:rsidP="005220A4">
      <w:pPr>
        <w:rPr>
          <w:szCs w:val="20"/>
        </w:rPr>
      </w:pPr>
    </w:p>
    <w:p w14:paraId="0F9BA89B" w14:textId="77777777" w:rsidR="008615CC" w:rsidRDefault="008615CC" w:rsidP="005220A4">
      <w:pPr>
        <w:rPr>
          <w:szCs w:val="20"/>
        </w:rPr>
      </w:pPr>
    </w:p>
    <w:p w14:paraId="619FEF7D" w14:textId="77777777" w:rsidR="008615CC" w:rsidRDefault="008615CC" w:rsidP="008615CC">
      <w:pPr>
        <w:rPr>
          <w:b/>
          <w:szCs w:val="20"/>
        </w:rPr>
      </w:pPr>
      <w:r>
        <w:rPr>
          <w:b/>
          <w:szCs w:val="20"/>
        </w:rPr>
        <w:t xml:space="preserve">Branchenexklusivität – Ist die Raiffeisenbank </w:t>
      </w:r>
      <w:r w:rsidR="00F718D3">
        <w:rPr>
          <w:b/>
          <w:szCs w:val="20"/>
        </w:rPr>
        <w:t>Seeland</w:t>
      </w:r>
      <w:r>
        <w:rPr>
          <w:b/>
          <w:szCs w:val="20"/>
        </w:rPr>
        <w:t xml:space="preserve"> Exklusivsponsor aus dem Finanzbereich?</w:t>
      </w:r>
    </w:p>
    <w:p w14:paraId="4FB37C8E" w14:textId="77777777" w:rsidR="008615CC" w:rsidRDefault="008615CC" w:rsidP="008615CC">
      <w:pPr>
        <w:rPr>
          <w:b/>
          <w:szCs w:val="20"/>
        </w:rPr>
      </w:pPr>
    </w:p>
    <w:p w14:paraId="33BE2DE0" w14:textId="77777777" w:rsidR="008615CC" w:rsidRDefault="008615CC" w:rsidP="008615CC">
      <w:pPr>
        <w:rPr>
          <w:szCs w:val="20"/>
        </w:rPr>
      </w:pPr>
      <w:r>
        <w:rPr>
          <w:szCs w:val="20"/>
        </w:rPr>
        <w:fldChar w:fldCharType="begin">
          <w:ffData>
            <w:name w:val="Kontrollkästchen10"/>
            <w:enabled/>
            <w:calcOnExit w:val="0"/>
            <w:checkBox>
              <w:sizeAuto/>
              <w:default w:val="0"/>
            </w:checkBox>
          </w:ffData>
        </w:fldChar>
      </w:r>
      <w:r>
        <w:rPr>
          <w:szCs w:val="20"/>
        </w:rPr>
        <w:instrText xml:space="preserve"> FORMCHECKBOX </w:instrText>
      </w:r>
      <w:r w:rsidR="00AB109B">
        <w:rPr>
          <w:szCs w:val="20"/>
        </w:rPr>
      </w:r>
      <w:r w:rsidR="00AB109B">
        <w:rPr>
          <w:szCs w:val="20"/>
        </w:rPr>
        <w:fldChar w:fldCharType="separate"/>
      </w:r>
      <w:r>
        <w:rPr>
          <w:szCs w:val="20"/>
        </w:rPr>
        <w:fldChar w:fldCharType="end"/>
      </w:r>
      <w:r>
        <w:rPr>
          <w:szCs w:val="20"/>
        </w:rPr>
        <w:t xml:space="preserve"> Ja                                                    </w:t>
      </w:r>
      <w:r>
        <w:rPr>
          <w:szCs w:val="20"/>
        </w:rPr>
        <w:fldChar w:fldCharType="begin">
          <w:ffData>
            <w:name w:val="Kontrollkästchen11"/>
            <w:enabled/>
            <w:calcOnExit w:val="0"/>
            <w:checkBox>
              <w:sizeAuto/>
              <w:default w:val="0"/>
              <w:checked w:val="0"/>
            </w:checkBox>
          </w:ffData>
        </w:fldChar>
      </w:r>
      <w:r>
        <w:rPr>
          <w:szCs w:val="20"/>
        </w:rPr>
        <w:instrText xml:space="preserve"> FORMCHECKBOX </w:instrText>
      </w:r>
      <w:r w:rsidR="00AB109B">
        <w:rPr>
          <w:szCs w:val="20"/>
        </w:rPr>
      </w:r>
      <w:r w:rsidR="00AB109B">
        <w:rPr>
          <w:szCs w:val="20"/>
        </w:rPr>
        <w:fldChar w:fldCharType="separate"/>
      </w:r>
      <w:r>
        <w:rPr>
          <w:szCs w:val="20"/>
        </w:rPr>
        <w:fldChar w:fldCharType="end"/>
      </w:r>
      <w:r>
        <w:rPr>
          <w:szCs w:val="20"/>
        </w:rPr>
        <w:t xml:space="preserve"> Nein</w:t>
      </w:r>
    </w:p>
    <w:p w14:paraId="21F2BF7F" w14:textId="77777777" w:rsidR="00367B93" w:rsidRPr="008615CC" w:rsidRDefault="00367B93" w:rsidP="005220A4">
      <w:pPr>
        <w:rPr>
          <w:szCs w:val="20"/>
        </w:rPr>
      </w:pPr>
    </w:p>
    <w:p w14:paraId="78A92BCC" w14:textId="77777777" w:rsidR="00367B93" w:rsidRPr="008615CC" w:rsidRDefault="00367B93" w:rsidP="005220A4">
      <w:pPr>
        <w:rPr>
          <w:szCs w:val="20"/>
        </w:rPr>
      </w:pPr>
    </w:p>
    <w:p w14:paraId="0D0227F3" w14:textId="77777777" w:rsidR="00367B93" w:rsidRPr="00367B93" w:rsidRDefault="008615CC" w:rsidP="005220A4">
      <w:pPr>
        <w:rPr>
          <w:b/>
          <w:szCs w:val="20"/>
        </w:rPr>
      </w:pPr>
      <w:r>
        <w:rPr>
          <w:b/>
          <w:szCs w:val="20"/>
        </w:rPr>
        <w:t xml:space="preserve">Sponsoring Form – Was erwarten Sie von der Raiffeisenbank </w:t>
      </w:r>
      <w:r w:rsidR="00F718D3">
        <w:rPr>
          <w:b/>
          <w:szCs w:val="20"/>
        </w:rPr>
        <w:t>Seeland</w:t>
      </w:r>
      <w:r>
        <w:rPr>
          <w:b/>
          <w:szCs w:val="20"/>
        </w:rPr>
        <w:t>?</w:t>
      </w:r>
    </w:p>
    <w:p w14:paraId="26C34C0D" w14:textId="77777777" w:rsidR="00367B93" w:rsidRDefault="00367B93" w:rsidP="005220A4">
      <w:pPr>
        <w:rPr>
          <w:szCs w:val="20"/>
        </w:rPr>
      </w:pPr>
    </w:p>
    <w:p w14:paraId="2D496019" w14:textId="77777777" w:rsidR="00367B93" w:rsidRDefault="00367B93" w:rsidP="005220A4">
      <w:pPr>
        <w:rPr>
          <w:szCs w:val="20"/>
        </w:rPr>
      </w:pPr>
      <w:r>
        <w:rPr>
          <w:szCs w:val="20"/>
        </w:rPr>
        <w:fldChar w:fldCharType="begin">
          <w:ffData>
            <w:name w:val="Kontrollkästchen12"/>
            <w:enabled/>
            <w:calcOnExit w:val="0"/>
            <w:checkBox>
              <w:sizeAuto/>
              <w:default w:val="0"/>
            </w:checkBox>
          </w:ffData>
        </w:fldChar>
      </w:r>
      <w:bookmarkStart w:id="11" w:name="Kontrollkästchen12"/>
      <w:r>
        <w:rPr>
          <w:szCs w:val="20"/>
        </w:rPr>
        <w:instrText xml:space="preserve"> FORMCHECKBOX </w:instrText>
      </w:r>
      <w:r w:rsidR="00AB109B">
        <w:rPr>
          <w:szCs w:val="20"/>
        </w:rPr>
      </w:r>
      <w:r w:rsidR="00AB109B">
        <w:rPr>
          <w:szCs w:val="20"/>
        </w:rPr>
        <w:fldChar w:fldCharType="separate"/>
      </w:r>
      <w:r>
        <w:rPr>
          <w:szCs w:val="20"/>
        </w:rPr>
        <w:fldChar w:fldCharType="end"/>
      </w:r>
      <w:bookmarkEnd w:id="11"/>
      <w:r>
        <w:rPr>
          <w:szCs w:val="20"/>
        </w:rPr>
        <w:t xml:space="preserve"> Finanzielle Unterstützung</w:t>
      </w:r>
    </w:p>
    <w:p w14:paraId="72F85C98" w14:textId="77777777" w:rsidR="00367B93" w:rsidRDefault="00367B93" w:rsidP="005220A4">
      <w:pPr>
        <w:rPr>
          <w:szCs w:val="20"/>
        </w:rPr>
      </w:pPr>
    </w:p>
    <w:p w14:paraId="3D05384B" w14:textId="77AB0ED3" w:rsidR="00367B93" w:rsidRDefault="00367B93" w:rsidP="005220A4">
      <w:pPr>
        <w:rPr>
          <w:szCs w:val="20"/>
        </w:rPr>
      </w:pPr>
      <w:r>
        <w:rPr>
          <w:szCs w:val="20"/>
        </w:rPr>
        <w:t xml:space="preserve">Betrag: </w:t>
      </w:r>
      <w:r>
        <w:rPr>
          <w:szCs w:val="20"/>
        </w:rPr>
        <w:fldChar w:fldCharType="begin">
          <w:ffData>
            <w:name w:val="Text15"/>
            <w:enabled/>
            <w:calcOnExit w:val="0"/>
            <w:textInput/>
          </w:ffData>
        </w:fldChar>
      </w:r>
      <w:bookmarkStart w:id="12" w:name="Text15"/>
      <w:r>
        <w:rPr>
          <w:szCs w:val="20"/>
        </w:rPr>
        <w:instrText xml:space="preserve"> FORMTEXT </w:instrText>
      </w:r>
      <w:r>
        <w:rPr>
          <w:szCs w:val="20"/>
        </w:rPr>
      </w:r>
      <w:r>
        <w:rPr>
          <w:szCs w:val="20"/>
        </w:rPr>
        <w:fldChar w:fldCharType="separate"/>
      </w:r>
      <w:r w:rsidR="00AB109B">
        <w:rPr>
          <w:szCs w:val="20"/>
        </w:rPr>
        <w:t> </w:t>
      </w:r>
      <w:r w:rsidR="00AB109B">
        <w:rPr>
          <w:szCs w:val="20"/>
        </w:rPr>
        <w:t> </w:t>
      </w:r>
      <w:r w:rsidR="00AB109B">
        <w:rPr>
          <w:szCs w:val="20"/>
        </w:rPr>
        <w:t> </w:t>
      </w:r>
      <w:r w:rsidR="00AB109B">
        <w:rPr>
          <w:szCs w:val="20"/>
        </w:rPr>
        <w:t> </w:t>
      </w:r>
      <w:r w:rsidR="00AB109B">
        <w:rPr>
          <w:szCs w:val="20"/>
        </w:rPr>
        <w:t> </w:t>
      </w:r>
      <w:r>
        <w:rPr>
          <w:szCs w:val="20"/>
        </w:rPr>
        <w:fldChar w:fldCharType="end"/>
      </w:r>
      <w:bookmarkEnd w:id="12"/>
    </w:p>
    <w:p w14:paraId="0C4D5F81" w14:textId="77777777" w:rsidR="00367B93" w:rsidRDefault="00367B93" w:rsidP="005220A4">
      <w:pPr>
        <w:rPr>
          <w:szCs w:val="20"/>
        </w:rPr>
      </w:pPr>
    </w:p>
    <w:p w14:paraId="0F558B91" w14:textId="77777777" w:rsidR="00367B93" w:rsidRDefault="00367B93" w:rsidP="005220A4">
      <w:pPr>
        <w:rPr>
          <w:szCs w:val="20"/>
        </w:rPr>
      </w:pPr>
      <w:r>
        <w:rPr>
          <w:szCs w:val="20"/>
        </w:rPr>
        <w:fldChar w:fldCharType="begin">
          <w:ffData>
            <w:name w:val="Kontrollkästchen13"/>
            <w:enabled/>
            <w:calcOnExit w:val="0"/>
            <w:checkBox>
              <w:sizeAuto/>
              <w:default w:val="0"/>
            </w:checkBox>
          </w:ffData>
        </w:fldChar>
      </w:r>
      <w:bookmarkStart w:id="13" w:name="Kontrollkästchen13"/>
      <w:r>
        <w:rPr>
          <w:szCs w:val="20"/>
        </w:rPr>
        <w:instrText xml:space="preserve"> FORMCHECKBOX </w:instrText>
      </w:r>
      <w:r w:rsidR="00AB109B">
        <w:rPr>
          <w:szCs w:val="20"/>
        </w:rPr>
      </w:r>
      <w:r w:rsidR="00AB109B">
        <w:rPr>
          <w:szCs w:val="20"/>
        </w:rPr>
        <w:fldChar w:fldCharType="separate"/>
      </w:r>
      <w:r>
        <w:rPr>
          <w:szCs w:val="20"/>
        </w:rPr>
        <w:fldChar w:fldCharType="end"/>
      </w:r>
      <w:bookmarkEnd w:id="13"/>
      <w:r>
        <w:rPr>
          <w:szCs w:val="20"/>
        </w:rPr>
        <w:t xml:space="preserve"> Material (Trinkbecher, Tischfolie, Absperrband, Servietten</w:t>
      </w:r>
      <w:r w:rsidR="00E34B50">
        <w:rPr>
          <w:szCs w:val="20"/>
        </w:rPr>
        <w:t xml:space="preserve">, </w:t>
      </w:r>
      <w:r w:rsidR="008615CC">
        <w:rPr>
          <w:szCs w:val="20"/>
        </w:rPr>
        <w:t xml:space="preserve">Plakate &amp; Flyer, </w:t>
      </w:r>
      <w:r w:rsidR="00E34B50">
        <w:rPr>
          <w:szCs w:val="20"/>
        </w:rPr>
        <w:t>Eventmaterial z.B. Zelte, Torbogen</w:t>
      </w:r>
      <w:r>
        <w:rPr>
          <w:szCs w:val="20"/>
        </w:rPr>
        <w:t>)</w:t>
      </w:r>
    </w:p>
    <w:p w14:paraId="5FD7F9E3" w14:textId="77777777" w:rsidR="00367B93" w:rsidRDefault="00367B93" w:rsidP="005220A4">
      <w:pPr>
        <w:rPr>
          <w:szCs w:val="20"/>
        </w:rPr>
      </w:pPr>
    </w:p>
    <w:p w14:paraId="7B9A6CDA" w14:textId="77777777" w:rsidR="00367B93" w:rsidRDefault="00367B93" w:rsidP="005220A4">
      <w:pPr>
        <w:rPr>
          <w:szCs w:val="20"/>
        </w:rPr>
      </w:pPr>
      <w:r>
        <w:rPr>
          <w:szCs w:val="20"/>
        </w:rPr>
        <w:t xml:space="preserve">Was benötigen Sie: </w:t>
      </w:r>
      <w:r>
        <w:rPr>
          <w:szCs w:val="20"/>
        </w:rPr>
        <w:fldChar w:fldCharType="begin">
          <w:ffData>
            <w:name w:val="Text16"/>
            <w:enabled/>
            <w:calcOnExit w:val="0"/>
            <w:textInput/>
          </w:ffData>
        </w:fldChar>
      </w:r>
      <w:bookmarkStart w:id="14" w:name="Text1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4"/>
    </w:p>
    <w:p w14:paraId="6E4EDCE8" w14:textId="77777777" w:rsidR="00367B93" w:rsidRDefault="00367B93" w:rsidP="005220A4">
      <w:pPr>
        <w:rPr>
          <w:szCs w:val="20"/>
        </w:rPr>
      </w:pPr>
    </w:p>
    <w:p w14:paraId="627D97E8" w14:textId="77777777" w:rsidR="00367B93" w:rsidRDefault="00367B93" w:rsidP="005220A4">
      <w:pPr>
        <w:rPr>
          <w:szCs w:val="20"/>
        </w:rPr>
      </w:pPr>
    </w:p>
    <w:p w14:paraId="07398137" w14:textId="77777777" w:rsidR="00367B93" w:rsidRPr="00367B93" w:rsidRDefault="00367B93" w:rsidP="005220A4">
      <w:pPr>
        <w:rPr>
          <w:b/>
          <w:szCs w:val="20"/>
        </w:rPr>
      </w:pPr>
      <w:r w:rsidRPr="00367B93">
        <w:rPr>
          <w:b/>
          <w:szCs w:val="20"/>
        </w:rPr>
        <w:t>Weshalb sollten wir Ihr Projekt unterstützen? Was sind Ihre Gegenleistungen für Raiffeisen:</w:t>
      </w:r>
    </w:p>
    <w:p w14:paraId="441EDDF7" w14:textId="77777777" w:rsidR="00367B93" w:rsidRDefault="00367B93" w:rsidP="005220A4">
      <w:pPr>
        <w:rPr>
          <w:szCs w:val="20"/>
        </w:rPr>
      </w:pPr>
    </w:p>
    <w:p w14:paraId="6F363567" w14:textId="77777777" w:rsidR="00367B93" w:rsidRDefault="00367B93" w:rsidP="005220A4">
      <w:pPr>
        <w:rPr>
          <w:szCs w:val="20"/>
        </w:rPr>
      </w:pPr>
      <w:r>
        <w:rPr>
          <w:szCs w:val="20"/>
        </w:rPr>
        <w:fldChar w:fldCharType="begin">
          <w:ffData>
            <w:name w:val="Text14"/>
            <w:enabled/>
            <w:calcOnExit w:val="0"/>
            <w:textInput/>
          </w:ffData>
        </w:fldChar>
      </w:r>
      <w:bookmarkStart w:id="15" w:name="Text1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5"/>
    </w:p>
    <w:p w14:paraId="0DABA71C" w14:textId="77777777" w:rsidR="00367B93" w:rsidRDefault="00367B93" w:rsidP="00367B93">
      <w:pPr>
        <w:rPr>
          <w:szCs w:val="20"/>
        </w:rPr>
      </w:pPr>
    </w:p>
    <w:p w14:paraId="0D3685DD" w14:textId="77777777" w:rsidR="00367B93" w:rsidRDefault="00367B93" w:rsidP="00367B93">
      <w:pPr>
        <w:rPr>
          <w:szCs w:val="20"/>
        </w:rPr>
      </w:pPr>
    </w:p>
    <w:p w14:paraId="7FBA1499" w14:textId="77777777" w:rsidR="00367B93" w:rsidRDefault="00367B93" w:rsidP="00367B93">
      <w:pPr>
        <w:rPr>
          <w:szCs w:val="20"/>
        </w:rPr>
      </w:pPr>
    </w:p>
    <w:p w14:paraId="20B51CF5" w14:textId="77777777" w:rsidR="00367B93" w:rsidRDefault="008615CC" w:rsidP="00367B93">
      <w:pPr>
        <w:rPr>
          <w:szCs w:val="20"/>
        </w:rPr>
      </w:pPr>
      <w:r w:rsidRPr="008615CC">
        <w:rPr>
          <w:b/>
          <w:szCs w:val="20"/>
        </w:rPr>
        <w:t>Konzept und Beilagen</w:t>
      </w:r>
      <w:r>
        <w:rPr>
          <w:szCs w:val="20"/>
        </w:rPr>
        <w:br/>
        <w:t xml:space="preserve">Bitte senden Sie uns nebst diesem Antragsformular Ihre detaillierten Unterlagen mit. </w:t>
      </w:r>
      <w:r>
        <w:rPr>
          <w:szCs w:val="20"/>
        </w:rPr>
        <w:br/>
        <w:t>Sofern bereits ähnliche Anlässe / Projekte durchgeführt wurden, bitten wir Sie Dokumentationen, Fotos, Medienberichte, Teilnehmerzahlen, etc. beizulegen.</w:t>
      </w:r>
    </w:p>
    <w:p w14:paraId="5F24A1B8" w14:textId="77777777" w:rsidR="00367B93" w:rsidRPr="00367B93" w:rsidRDefault="00367B93" w:rsidP="00367B93">
      <w:pPr>
        <w:rPr>
          <w:szCs w:val="20"/>
        </w:rPr>
      </w:pPr>
    </w:p>
    <w:p w14:paraId="1B5CEAF6" w14:textId="77777777" w:rsidR="00367B93" w:rsidRDefault="00367B93" w:rsidP="00367B93">
      <w:pPr>
        <w:rPr>
          <w:szCs w:val="20"/>
        </w:rPr>
      </w:pPr>
    </w:p>
    <w:p w14:paraId="56AE8E0C" w14:textId="77777777" w:rsidR="008615CC" w:rsidRPr="008615CC" w:rsidRDefault="00367B93" w:rsidP="0046174F">
      <w:pPr>
        <w:rPr>
          <w:b/>
          <w:szCs w:val="20"/>
        </w:rPr>
      </w:pPr>
      <w:r w:rsidRPr="008615CC">
        <w:rPr>
          <w:b/>
          <w:szCs w:val="20"/>
        </w:rPr>
        <w:t xml:space="preserve">Bitte </w:t>
      </w:r>
      <w:r w:rsidR="008615CC" w:rsidRPr="008615CC">
        <w:rPr>
          <w:b/>
          <w:szCs w:val="20"/>
        </w:rPr>
        <w:t>senden Sie das vollständig ausgefüllte Antragsformular an:</w:t>
      </w:r>
    </w:p>
    <w:p w14:paraId="018C426C" w14:textId="77777777" w:rsidR="008615CC" w:rsidRDefault="008615CC" w:rsidP="0046174F">
      <w:pPr>
        <w:rPr>
          <w:szCs w:val="20"/>
        </w:rPr>
      </w:pPr>
    </w:p>
    <w:p w14:paraId="7CDCD776" w14:textId="77777777" w:rsidR="0046174F" w:rsidRDefault="0046174F" w:rsidP="0046174F">
      <w:pPr>
        <w:rPr>
          <w:szCs w:val="20"/>
        </w:rPr>
      </w:pPr>
      <w:r w:rsidRPr="008615CC">
        <w:rPr>
          <w:b/>
          <w:szCs w:val="20"/>
        </w:rPr>
        <w:t xml:space="preserve">Raiffeisenbank </w:t>
      </w:r>
      <w:r w:rsidR="00F718D3">
        <w:rPr>
          <w:b/>
          <w:szCs w:val="20"/>
        </w:rPr>
        <w:t>Seeland</w:t>
      </w:r>
      <w:r w:rsidR="008615CC">
        <w:rPr>
          <w:szCs w:val="20"/>
        </w:rPr>
        <w:br/>
      </w:r>
      <w:r w:rsidR="00F718D3">
        <w:rPr>
          <w:szCs w:val="20"/>
        </w:rPr>
        <w:t>Marketing &amp; Kommunikation</w:t>
      </w:r>
      <w:r w:rsidR="008615CC">
        <w:rPr>
          <w:szCs w:val="20"/>
        </w:rPr>
        <w:br/>
      </w:r>
      <w:r w:rsidR="00F718D3">
        <w:rPr>
          <w:szCs w:val="20"/>
        </w:rPr>
        <w:t>Bahnhofplatz 11</w:t>
      </w:r>
      <w:r w:rsidR="008615CC">
        <w:rPr>
          <w:szCs w:val="20"/>
        </w:rPr>
        <w:br/>
      </w:r>
      <w:r w:rsidR="00F718D3">
        <w:rPr>
          <w:szCs w:val="20"/>
        </w:rPr>
        <w:t>250</w:t>
      </w:r>
      <w:r w:rsidR="00A515F2">
        <w:rPr>
          <w:szCs w:val="20"/>
        </w:rPr>
        <w:t>2 Bie/Bienne</w:t>
      </w:r>
    </w:p>
    <w:p w14:paraId="3F42CCD8" w14:textId="77777777" w:rsidR="008615CC" w:rsidRDefault="008615CC" w:rsidP="0046174F">
      <w:pPr>
        <w:rPr>
          <w:szCs w:val="20"/>
        </w:rPr>
      </w:pPr>
    </w:p>
    <w:p w14:paraId="00B94CF8" w14:textId="77777777" w:rsidR="0046174F" w:rsidRDefault="00A515F2" w:rsidP="0046174F">
      <w:r>
        <w:rPr>
          <w:szCs w:val="20"/>
        </w:rPr>
        <w:t>o</w:t>
      </w:r>
      <w:r w:rsidR="008615CC">
        <w:rPr>
          <w:szCs w:val="20"/>
        </w:rPr>
        <w:t xml:space="preserve">der </w:t>
      </w:r>
      <w:r w:rsidR="0046174F">
        <w:rPr>
          <w:szCs w:val="20"/>
        </w:rPr>
        <w:t xml:space="preserve">via Mail an </w:t>
      </w:r>
      <w:hyperlink r:id="rId8" w:history="1">
        <w:r w:rsidRPr="003C78BF">
          <w:rPr>
            <w:rStyle w:val="Hyperlink"/>
          </w:rPr>
          <w:t>marketing_seeland@raiffeisen.ch</w:t>
        </w:r>
      </w:hyperlink>
    </w:p>
    <w:p w14:paraId="5FCA790B" w14:textId="77777777" w:rsidR="00A515F2" w:rsidRDefault="00A515F2" w:rsidP="0046174F">
      <w:pPr>
        <w:rPr>
          <w:szCs w:val="20"/>
        </w:rPr>
      </w:pPr>
    </w:p>
    <w:p w14:paraId="7592889D" w14:textId="77777777" w:rsidR="0046174F" w:rsidRPr="0046174F" w:rsidRDefault="0046174F" w:rsidP="0046174F">
      <w:pPr>
        <w:rPr>
          <w:szCs w:val="20"/>
        </w:rPr>
      </w:pPr>
    </w:p>
    <w:sectPr w:rsidR="0046174F" w:rsidRPr="0046174F" w:rsidSect="000F203B">
      <w:headerReference w:type="even" r:id="rId9"/>
      <w:headerReference w:type="default" r:id="rId10"/>
      <w:footerReference w:type="even" r:id="rId11"/>
      <w:footerReference w:type="default" r:id="rId12"/>
      <w:headerReference w:type="first" r:id="rId13"/>
      <w:footerReference w:type="first" r:id="rId14"/>
      <w:pgSz w:w="11906" w:h="16838" w:code="9"/>
      <w:pgMar w:top="1474" w:right="851" w:bottom="567" w:left="1134"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54E15" w14:textId="77777777" w:rsidR="00367B93" w:rsidRDefault="00367B93" w:rsidP="00A04BA2">
      <w:r>
        <w:separator/>
      </w:r>
    </w:p>
  </w:endnote>
  <w:endnote w:type="continuationSeparator" w:id="0">
    <w:p w14:paraId="21F93B33" w14:textId="77777777" w:rsidR="00367B93" w:rsidRDefault="00367B93" w:rsidP="00A0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Next Com">
    <w:panose1 w:val="020B0503040204020203"/>
    <w:charset w:val="00"/>
    <w:family w:val="swiss"/>
    <w:pitch w:val="variable"/>
    <w:sig w:usb0="8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CABF1" w14:textId="77777777" w:rsidR="00A515F2" w:rsidRDefault="00A515F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70BA" w14:textId="77777777" w:rsidR="00A515F2" w:rsidRDefault="00A515F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E627" w14:textId="77777777" w:rsidR="00A515F2" w:rsidRDefault="00A515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FF0BD" w14:textId="77777777" w:rsidR="00367B93" w:rsidRDefault="00367B93" w:rsidP="00A04BA2">
      <w:r>
        <w:separator/>
      </w:r>
    </w:p>
  </w:footnote>
  <w:footnote w:type="continuationSeparator" w:id="0">
    <w:p w14:paraId="307D9274" w14:textId="77777777" w:rsidR="00367B93" w:rsidRDefault="00367B93" w:rsidP="00A04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252AB" w14:textId="77777777" w:rsidR="00A515F2" w:rsidRDefault="00A515F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1275" w14:textId="77777777" w:rsidR="00A515F2" w:rsidRDefault="00A515F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FD1F7" w14:textId="77777777" w:rsidR="00367B93" w:rsidRDefault="00367B93">
    <w:pPr>
      <w:pStyle w:val="Kopfzeile"/>
    </w:pPr>
    <w:r>
      <w:rPr>
        <w:noProof/>
        <w:lang w:eastAsia="de-CH"/>
      </w:rPr>
      <w:drawing>
        <wp:inline distT="0" distB="0" distL="0" distR="0" wp14:anchorId="16A22AAE" wp14:editId="664C1652">
          <wp:extent cx="1786046" cy="2762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iffeisen.png"/>
                  <pic:cNvPicPr/>
                </pic:nvPicPr>
                <pic:blipFill>
                  <a:blip r:embed="rId1">
                    <a:extLst>
                      <a:ext uri="{28A0092B-C50C-407E-A947-70E740481C1C}">
                        <a14:useLocalDpi xmlns:a14="http://schemas.microsoft.com/office/drawing/2010/main" val="0"/>
                      </a:ext>
                    </a:extLst>
                  </a:blip>
                  <a:stretch>
                    <a:fillRect/>
                  </a:stretch>
                </pic:blipFill>
                <pic:spPr>
                  <a:xfrm>
                    <a:off x="0" y="0"/>
                    <a:ext cx="1811913" cy="2802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87237"/>
    <w:multiLevelType w:val="hybridMultilevel"/>
    <w:tmpl w:val="DDF6B0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94C1576"/>
    <w:multiLevelType w:val="hybridMultilevel"/>
    <w:tmpl w:val="87D0B44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E330428"/>
    <w:multiLevelType w:val="hybridMultilevel"/>
    <w:tmpl w:val="38F6B0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AFE5E8C"/>
    <w:multiLevelType w:val="hybridMultilevel"/>
    <w:tmpl w:val="B6486A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2966EE2"/>
    <w:multiLevelType w:val="hybridMultilevel"/>
    <w:tmpl w:val="288CE22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64920383"/>
    <w:multiLevelType w:val="hybridMultilevel"/>
    <w:tmpl w:val="C896D7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6FC40F6B"/>
    <w:multiLevelType w:val="hybridMultilevel"/>
    <w:tmpl w:val="4A7862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505587566">
    <w:abstractNumId w:val="3"/>
  </w:num>
  <w:num w:numId="2" w16cid:durableId="620764555">
    <w:abstractNumId w:val="0"/>
  </w:num>
  <w:num w:numId="3" w16cid:durableId="1196970158">
    <w:abstractNumId w:val="6"/>
  </w:num>
  <w:num w:numId="4" w16cid:durableId="1478837772">
    <w:abstractNumId w:val="2"/>
  </w:num>
  <w:num w:numId="5" w16cid:durableId="2111780943">
    <w:abstractNumId w:val="5"/>
  </w:num>
  <w:num w:numId="6" w16cid:durableId="1239949085">
    <w:abstractNumId w:val="4"/>
  </w:num>
  <w:num w:numId="7" w16cid:durableId="967472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4BA2"/>
    <w:rsid w:val="000473C6"/>
    <w:rsid w:val="00052622"/>
    <w:rsid w:val="000F203B"/>
    <w:rsid w:val="002F6541"/>
    <w:rsid w:val="00367B93"/>
    <w:rsid w:val="003B0D3E"/>
    <w:rsid w:val="00461067"/>
    <w:rsid w:val="0046174F"/>
    <w:rsid w:val="005220A4"/>
    <w:rsid w:val="00592290"/>
    <w:rsid w:val="00593FD8"/>
    <w:rsid w:val="005E795B"/>
    <w:rsid w:val="00617858"/>
    <w:rsid w:val="0071387F"/>
    <w:rsid w:val="007B3F79"/>
    <w:rsid w:val="007D50A4"/>
    <w:rsid w:val="008615CC"/>
    <w:rsid w:val="0087791B"/>
    <w:rsid w:val="008863CC"/>
    <w:rsid w:val="008A36FB"/>
    <w:rsid w:val="008E740C"/>
    <w:rsid w:val="009A7886"/>
    <w:rsid w:val="00A04BA2"/>
    <w:rsid w:val="00A515F2"/>
    <w:rsid w:val="00AB109B"/>
    <w:rsid w:val="00B01D46"/>
    <w:rsid w:val="00B511F9"/>
    <w:rsid w:val="00B94484"/>
    <w:rsid w:val="00BB4440"/>
    <w:rsid w:val="00C828A3"/>
    <w:rsid w:val="00D95945"/>
    <w:rsid w:val="00E0277F"/>
    <w:rsid w:val="00E34B50"/>
    <w:rsid w:val="00E732A6"/>
    <w:rsid w:val="00ED1245"/>
    <w:rsid w:val="00F718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50972A"/>
  <w15:chartTrackingRefBased/>
  <w15:docId w15:val="{527D91AB-CFA4-4EB4-9A7E-D9BFF6A2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F6541"/>
    <w:pPr>
      <w:spacing w:after="0" w:line="240" w:lineRule="auto"/>
    </w:pPr>
    <w:rPr>
      <w:rFonts w:ascii="Frutiger Next Com" w:hAnsi="Frutiger Next Com"/>
      <w:sz w:val="20"/>
    </w:rPr>
  </w:style>
  <w:style w:type="paragraph" w:styleId="berschrift1">
    <w:name w:val="heading 1"/>
    <w:basedOn w:val="Standard"/>
    <w:next w:val="Standard"/>
    <w:link w:val="berschrift1Zchn"/>
    <w:uiPriority w:val="9"/>
    <w:qFormat/>
    <w:rsid w:val="00ED1245"/>
    <w:pPr>
      <w:keepNext/>
      <w:keepLines/>
      <w:spacing w:before="240" w:after="60"/>
      <w:outlineLvl w:val="0"/>
    </w:pPr>
    <w:rPr>
      <w:rFonts w:eastAsiaTheme="majorEastAsia" w:cstheme="majorBidi"/>
      <w:b/>
      <w:bCs/>
      <w:sz w:val="28"/>
      <w:szCs w:val="28"/>
    </w:rPr>
  </w:style>
  <w:style w:type="paragraph" w:styleId="berschrift2">
    <w:name w:val="heading 2"/>
    <w:basedOn w:val="Standard"/>
    <w:next w:val="Standard"/>
    <w:link w:val="berschrift2Zchn"/>
    <w:uiPriority w:val="9"/>
    <w:qFormat/>
    <w:rsid w:val="00ED1245"/>
    <w:pPr>
      <w:keepNext/>
      <w:keepLines/>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61067"/>
    <w:pPr>
      <w:keepNext/>
      <w:keepLines/>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rsid w:val="000F203B"/>
    <w:pPr>
      <w:keepNext/>
      <w:keepLines/>
      <w:framePr w:wrap="around" w:hAnchor="text"/>
      <w:spacing w:before="200"/>
      <w:outlineLvl w:val="3"/>
    </w:pPr>
    <w:rPr>
      <w:rFonts w:asciiTheme="majorHAnsi" w:eastAsiaTheme="majorEastAsia" w:hAnsiTheme="majorHAnsi" w:cstheme="majorBidi"/>
      <w:b/>
      <w:bCs/>
      <w:i/>
      <w:iCs/>
      <w:color w:val="5A88B7"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D1245"/>
    <w:rPr>
      <w:rFonts w:ascii="Frutiger Next Com" w:eastAsiaTheme="majorEastAsia" w:hAnsi="Frutiger Next Com" w:cstheme="majorBidi"/>
      <w:b/>
      <w:bCs/>
      <w:sz w:val="28"/>
      <w:szCs w:val="28"/>
    </w:rPr>
  </w:style>
  <w:style w:type="character" w:customStyle="1" w:styleId="berschrift2Zchn">
    <w:name w:val="Überschrift 2 Zchn"/>
    <w:basedOn w:val="Absatz-Standardschriftart"/>
    <w:link w:val="berschrift2"/>
    <w:uiPriority w:val="9"/>
    <w:rsid w:val="00ED1245"/>
    <w:rPr>
      <w:rFonts w:asciiTheme="majorHAnsi" w:eastAsiaTheme="majorEastAsia" w:hAnsiTheme="majorHAnsi" w:cstheme="majorBidi"/>
      <w:b/>
      <w:bCs/>
      <w:sz w:val="24"/>
      <w:szCs w:val="26"/>
    </w:rPr>
  </w:style>
  <w:style w:type="paragraph" w:styleId="Titel">
    <w:name w:val="Title"/>
    <w:basedOn w:val="Standard"/>
    <w:next w:val="Standard"/>
    <w:link w:val="TitelZchn"/>
    <w:uiPriority w:val="10"/>
    <w:semiHidden/>
    <w:unhideWhenUsed/>
    <w:rsid w:val="000F203B"/>
    <w:pPr>
      <w:framePr w:wrap="around" w:hAnchor="text"/>
      <w:pBdr>
        <w:bottom w:val="single" w:sz="8" w:space="4" w:color="5A88B7" w:themeColor="accent1"/>
      </w:pBdr>
      <w:spacing w:after="300"/>
      <w:contextualSpacing/>
    </w:pPr>
    <w:rPr>
      <w:rFonts w:asciiTheme="majorHAnsi" w:eastAsiaTheme="majorEastAsia" w:hAnsiTheme="majorHAnsi" w:cstheme="majorBidi"/>
      <w:color w:val="706761" w:themeColor="text2" w:themeShade="BF"/>
      <w:spacing w:val="5"/>
      <w:kern w:val="28"/>
      <w:sz w:val="52"/>
      <w:szCs w:val="52"/>
    </w:rPr>
  </w:style>
  <w:style w:type="character" w:customStyle="1" w:styleId="TitelZchn">
    <w:name w:val="Titel Zchn"/>
    <w:basedOn w:val="Absatz-Standardschriftart"/>
    <w:link w:val="Titel"/>
    <w:uiPriority w:val="10"/>
    <w:semiHidden/>
    <w:rsid w:val="000F203B"/>
    <w:rPr>
      <w:rFonts w:asciiTheme="majorHAnsi" w:eastAsiaTheme="majorEastAsia" w:hAnsiTheme="majorHAnsi" w:cstheme="majorBidi"/>
      <w:color w:val="706761" w:themeColor="text2" w:themeShade="BF"/>
      <w:spacing w:val="5"/>
      <w:kern w:val="28"/>
      <w:sz w:val="52"/>
      <w:szCs w:val="52"/>
    </w:rPr>
  </w:style>
  <w:style w:type="paragraph" w:styleId="Untertitel">
    <w:name w:val="Subtitle"/>
    <w:basedOn w:val="Standard"/>
    <w:next w:val="Standard"/>
    <w:link w:val="UntertitelZchn"/>
    <w:uiPriority w:val="11"/>
    <w:semiHidden/>
    <w:unhideWhenUsed/>
    <w:rsid w:val="000F203B"/>
    <w:pPr>
      <w:framePr w:wrap="around" w:hAnchor="text"/>
      <w:numPr>
        <w:ilvl w:val="1"/>
      </w:numPr>
    </w:pPr>
    <w:rPr>
      <w:rFonts w:asciiTheme="majorHAnsi" w:eastAsiaTheme="majorEastAsia" w:hAnsiTheme="majorHAnsi" w:cstheme="majorBidi"/>
      <w:i/>
      <w:iCs/>
      <w:color w:val="5A88B7" w:themeColor="accent1"/>
      <w:spacing w:val="15"/>
      <w:sz w:val="24"/>
      <w:szCs w:val="24"/>
    </w:rPr>
  </w:style>
  <w:style w:type="character" w:customStyle="1" w:styleId="UntertitelZchn">
    <w:name w:val="Untertitel Zchn"/>
    <w:basedOn w:val="Absatz-Standardschriftart"/>
    <w:link w:val="Untertitel"/>
    <w:uiPriority w:val="11"/>
    <w:semiHidden/>
    <w:rsid w:val="000F203B"/>
    <w:rPr>
      <w:rFonts w:asciiTheme="majorHAnsi" w:eastAsiaTheme="majorEastAsia" w:hAnsiTheme="majorHAnsi" w:cstheme="majorBidi"/>
      <w:i/>
      <w:iCs/>
      <w:color w:val="5A88B7" w:themeColor="accent1"/>
      <w:spacing w:val="15"/>
      <w:sz w:val="24"/>
      <w:szCs w:val="24"/>
    </w:rPr>
  </w:style>
  <w:style w:type="character" w:styleId="Fett">
    <w:name w:val="Strong"/>
    <w:basedOn w:val="Absatz-Standardschriftart"/>
    <w:uiPriority w:val="22"/>
    <w:semiHidden/>
    <w:rsid w:val="000F203B"/>
    <w:rPr>
      <w:b/>
      <w:bCs/>
    </w:rPr>
  </w:style>
  <w:style w:type="paragraph" w:styleId="IntensivesZitat">
    <w:name w:val="Intense Quote"/>
    <w:basedOn w:val="Standard"/>
    <w:next w:val="Standard"/>
    <w:link w:val="IntensivesZitatZchn"/>
    <w:uiPriority w:val="30"/>
    <w:semiHidden/>
    <w:unhideWhenUsed/>
    <w:rsid w:val="000F203B"/>
    <w:pPr>
      <w:framePr w:wrap="around" w:hAnchor="text"/>
      <w:pBdr>
        <w:bottom w:val="single" w:sz="4" w:space="4" w:color="5A88B7" w:themeColor="accent1"/>
      </w:pBdr>
      <w:spacing w:before="200" w:after="280"/>
      <w:ind w:left="936" w:right="936"/>
    </w:pPr>
    <w:rPr>
      <w:b/>
      <w:bCs/>
      <w:i/>
      <w:iCs/>
      <w:color w:val="5A88B7" w:themeColor="accent1"/>
    </w:rPr>
  </w:style>
  <w:style w:type="character" w:customStyle="1" w:styleId="IntensivesZitatZchn">
    <w:name w:val="Intensives Zitat Zchn"/>
    <w:basedOn w:val="Absatz-Standardschriftart"/>
    <w:link w:val="IntensivesZitat"/>
    <w:uiPriority w:val="30"/>
    <w:semiHidden/>
    <w:rsid w:val="000F203B"/>
    <w:rPr>
      <w:b/>
      <w:bCs/>
      <w:i/>
      <w:iCs/>
      <w:color w:val="5A88B7" w:themeColor="accent1"/>
    </w:rPr>
  </w:style>
  <w:style w:type="character" w:styleId="SchwacherVerweis">
    <w:name w:val="Subtle Reference"/>
    <w:basedOn w:val="Absatz-Standardschriftart"/>
    <w:uiPriority w:val="31"/>
    <w:semiHidden/>
    <w:unhideWhenUsed/>
    <w:rsid w:val="000F203B"/>
    <w:rPr>
      <w:smallCaps/>
      <w:color w:val="E5361C" w:themeColor="accent2"/>
      <w:u w:val="single"/>
    </w:rPr>
  </w:style>
  <w:style w:type="character" w:styleId="IntensiverVerweis">
    <w:name w:val="Intense Reference"/>
    <w:basedOn w:val="Absatz-Standardschriftart"/>
    <w:uiPriority w:val="32"/>
    <w:semiHidden/>
    <w:unhideWhenUsed/>
    <w:rsid w:val="000F203B"/>
    <w:rPr>
      <w:b/>
      <w:bCs/>
      <w:smallCaps/>
      <w:color w:val="E5361C" w:themeColor="accent2"/>
      <w:spacing w:val="5"/>
      <w:u w:val="single"/>
    </w:rPr>
  </w:style>
  <w:style w:type="character" w:styleId="Buchtitel">
    <w:name w:val="Book Title"/>
    <w:basedOn w:val="Absatz-Standardschriftart"/>
    <w:uiPriority w:val="33"/>
    <w:semiHidden/>
    <w:rsid w:val="000F203B"/>
    <w:rPr>
      <w:b/>
      <w:bCs/>
      <w:smallCaps/>
      <w:spacing w:val="5"/>
    </w:rPr>
  </w:style>
  <w:style w:type="paragraph" w:styleId="Listenabsatz">
    <w:name w:val="List Paragraph"/>
    <w:basedOn w:val="Standard"/>
    <w:uiPriority w:val="34"/>
    <w:unhideWhenUsed/>
    <w:rsid w:val="0071387F"/>
    <w:pPr>
      <w:ind w:left="720"/>
      <w:contextualSpacing/>
    </w:pPr>
  </w:style>
  <w:style w:type="paragraph" w:styleId="KeinLeerraum">
    <w:name w:val="No Spacing"/>
    <w:uiPriority w:val="1"/>
    <w:semiHidden/>
    <w:rsid w:val="000F203B"/>
    <w:pPr>
      <w:spacing w:after="0" w:line="240" w:lineRule="auto"/>
    </w:pPr>
  </w:style>
  <w:style w:type="character" w:customStyle="1" w:styleId="berschrift3Zchn">
    <w:name w:val="Überschrift 3 Zchn"/>
    <w:basedOn w:val="Absatz-Standardschriftart"/>
    <w:link w:val="berschrift3"/>
    <w:uiPriority w:val="9"/>
    <w:rsid w:val="00461067"/>
    <w:rPr>
      <w:rFonts w:asciiTheme="majorHAnsi" w:eastAsiaTheme="majorEastAsia" w:hAnsiTheme="majorHAnsi" w:cstheme="majorBidi"/>
      <w:b/>
      <w:bCs/>
      <w:sz w:val="20"/>
    </w:rPr>
  </w:style>
  <w:style w:type="character" w:customStyle="1" w:styleId="berschrift4Zchn">
    <w:name w:val="Überschrift 4 Zchn"/>
    <w:basedOn w:val="Absatz-Standardschriftart"/>
    <w:link w:val="berschrift4"/>
    <w:uiPriority w:val="9"/>
    <w:semiHidden/>
    <w:rsid w:val="000F203B"/>
    <w:rPr>
      <w:rFonts w:asciiTheme="majorHAnsi" w:eastAsiaTheme="majorEastAsia" w:hAnsiTheme="majorHAnsi" w:cstheme="majorBidi"/>
      <w:b/>
      <w:bCs/>
      <w:i/>
      <w:iCs/>
      <w:color w:val="5A88B7" w:themeColor="accent1"/>
    </w:rPr>
  </w:style>
  <w:style w:type="paragraph" w:styleId="Kopfzeile">
    <w:name w:val="header"/>
    <w:basedOn w:val="Standard"/>
    <w:link w:val="KopfzeileZchn"/>
    <w:uiPriority w:val="99"/>
    <w:unhideWhenUsed/>
    <w:rsid w:val="00A04BA2"/>
    <w:pPr>
      <w:tabs>
        <w:tab w:val="center" w:pos="4536"/>
        <w:tab w:val="right" w:pos="9072"/>
      </w:tabs>
    </w:pPr>
  </w:style>
  <w:style w:type="character" w:customStyle="1" w:styleId="KopfzeileZchn">
    <w:name w:val="Kopfzeile Zchn"/>
    <w:basedOn w:val="Absatz-Standardschriftart"/>
    <w:link w:val="Kopfzeile"/>
    <w:uiPriority w:val="99"/>
    <w:rsid w:val="00A04BA2"/>
    <w:rPr>
      <w:rFonts w:ascii="Frutiger Next Com" w:hAnsi="Frutiger Next Com"/>
      <w:sz w:val="20"/>
    </w:rPr>
  </w:style>
  <w:style w:type="paragraph" w:styleId="Fuzeile">
    <w:name w:val="footer"/>
    <w:basedOn w:val="Standard"/>
    <w:link w:val="FuzeileZchn"/>
    <w:uiPriority w:val="99"/>
    <w:unhideWhenUsed/>
    <w:rsid w:val="00A04BA2"/>
    <w:pPr>
      <w:tabs>
        <w:tab w:val="center" w:pos="4536"/>
        <w:tab w:val="right" w:pos="9072"/>
      </w:tabs>
    </w:pPr>
  </w:style>
  <w:style w:type="character" w:customStyle="1" w:styleId="FuzeileZchn">
    <w:name w:val="Fußzeile Zchn"/>
    <w:basedOn w:val="Absatz-Standardschriftart"/>
    <w:link w:val="Fuzeile"/>
    <w:uiPriority w:val="99"/>
    <w:rsid w:val="00A04BA2"/>
    <w:rPr>
      <w:rFonts w:ascii="Frutiger Next Com" w:hAnsi="Frutiger Next Com"/>
      <w:sz w:val="20"/>
    </w:rPr>
  </w:style>
  <w:style w:type="character" w:styleId="Platzhaltertext">
    <w:name w:val="Placeholder Text"/>
    <w:basedOn w:val="Absatz-Standardschriftart"/>
    <w:uiPriority w:val="99"/>
    <w:semiHidden/>
    <w:rsid w:val="005220A4"/>
    <w:rPr>
      <w:color w:val="808080"/>
    </w:rPr>
  </w:style>
  <w:style w:type="table" w:styleId="Tabellenraster">
    <w:name w:val="Table Grid"/>
    <w:basedOn w:val="NormaleTabelle"/>
    <w:uiPriority w:val="59"/>
    <w:rsid w:val="00522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6174F"/>
    <w:rPr>
      <w:color w:val="0000FF" w:themeColor="hyperlink"/>
      <w:u w:val="single"/>
    </w:rPr>
  </w:style>
  <w:style w:type="paragraph" w:styleId="berarbeitung">
    <w:name w:val="Revision"/>
    <w:hidden/>
    <w:uiPriority w:val="99"/>
    <w:semiHidden/>
    <w:rsid w:val="008E740C"/>
    <w:pPr>
      <w:spacing w:after="0" w:line="240" w:lineRule="auto"/>
    </w:pPr>
    <w:rPr>
      <w:rFonts w:ascii="Frutiger Next Com" w:hAnsi="Frutiger Next Com"/>
      <w:sz w:val="20"/>
    </w:rPr>
  </w:style>
  <w:style w:type="character" w:styleId="NichtaufgelsteErwhnung">
    <w:name w:val="Unresolved Mention"/>
    <w:basedOn w:val="Absatz-Standardschriftart"/>
    <w:uiPriority w:val="99"/>
    <w:semiHidden/>
    <w:unhideWhenUsed/>
    <w:rsid w:val="00A51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_seeland@raiffeisen.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aiffeisen">
  <a:themeElements>
    <a:clrScheme name="Raiffeisen 1">
      <a:dk1>
        <a:sysClr val="windowText" lastClr="000000"/>
      </a:dk1>
      <a:lt1>
        <a:sysClr val="window" lastClr="FFFFFF"/>
      </a:lt1>
      <a:dk2>
        <a:srgbClr val="948A84"/>
      </a:dk2>
      <a:lt2>
        <a:srgbClr val="EEECE1"/>
      </a:lt2>
      <a:accent1>
        <a:srgbClr val="5A88B7"/>
      </a:accent1>
      <a:accent2>
        <a:srgbClr val="E5361C"/>
      </a:accent2>
      <a:accent3>
        <a:srgbClr val="BECF00"/>
      </a:accent3>
      <a:accent4>
        <a:srgbClr val="AFB6C1"/>
      </a:accent4>
      <a:accent5>
        <a:srgbClr val="E9D561"/>
      </a:accent5>
      <a:accent6>
        <a:srgbClr val="CBB17F"/>
      </a:accent6>
      <a:hlink>
        <a:srgbClr val="0000FF"/>
      </a:hlink>
      <a:folHlink>
        <a:srgbClr val="800080"/>
      </a:folHlink>
    </a:clrScheme>
    <a:fontScheme name="Raiffeisen">
      <a:majorFont>
        <a:latin typeface="Frutiger Next Com"/>
        <a:ea typeface=""/>
        <a:cs typeface=""/>
      </a:majorFont>
      <a:minorFont>
        <a:latin typeface="Frutiger Next Com"/>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74252-9B33-4F55-BBA2-5CE749D0B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2258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Raiffeisen Schweiz</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 Schüpbach</dc:creator>
  <cp:keywords/>
  <dc:description/>
  <cp:lastModifiedBy>Melina Meichtry</cp:lastModifiedBy>
  <cp:revision>4</cp:revision>
  <dcterms:created xsi:type="dcterms:W3CDTF">2024-03-08T08:28:00Z</dcterms:created>
  <dcterms:modified xsi:type="dcterms:W3CDTF">2024-03-08T08:29:00Z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47bafc7-7f52-4616-bb4b-886c8943fd9c_Enabled">
    <vt:lpwstr>true</vt:lpwstr>
  </property>
  <property fmtid="{D5CDD505-2E9C-101B-9397-08002B2CF9AE}" pid="3" name="MSIP_Label_847bafc7-7f52-4616-bb4b-886c8943fd9c_SetDate">
    <vt:lpwstr>2024-03-08T08:14:27Z</vt:lpwstr>
  </property>
  <property fmtid="{D5CDD505-2E9C-101B-9397-08002B2CF9AE}" pid="4" name="MSIP_Label_847bafc7-7f52-4616-bb4b-886c8943fd9c_Method">
    <vt:lpwstr>Privileged</vt:lpwstr>
  </property>
  <property fmtid="{D5CDD505-2E9C-101B-9397-08002B2CF9AE}" pid="5" name="MSIP_Label_847bafc7-7f52-4616-bb4b-886c8943fd9c_Name">
    <vt:lpwstr>Public</vt:lpwstr>
  </property>
  <property fmtid="{D5CDD505-2E9C-101B-9397-08002B2CF9AE}" pid="6" name="MSIP_Label_847bafc7-7f52-4616-bb4b-886c8943fd9c_SiteId">
    <vt:lpwstr>54183190-4a8f-42fc-bb78-64c1f667191d</vt:lpwstr>
  </property>
  <property fmtid="{D5CDD505-2E9C-101B-9397-08002B2CF9AE}" pid="7" name="MSIP_Label_847bafc7-7f52-4616-bb4b-886c8943fd9c_ActionId">
    <vt:lpwstr>2957b37c-d410-4b93-88fa-cf91e4a69cd7</vt:lpwstr>
  </property>
  <property fmtid="{D5CDD505-2E9C-101B-9397-08002B2CF9AE}" pid="8" name="MSIP_Label_847bafc7-7f52-4616-bb4b-886c8943fd9c_ContentBits">
    <vt:lpwstr>0</vt:lpwstr>
  </property>
</Properties>
</file>