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5C0D" w14:textId="7FEAE712" w:rsidR="009D6C9A" w:rsidRDefault="009D6C9A" w:rsidP="009D6C9A">
      <w:pPr>
        <w:rPr>
          <w:b/>
          <w:sz w:val="28"/>
          <w:szCs w:val="28"/>
        </w:rPr>
      </w:pPr>
      <w:bookmarkStart w:id="0" w:name="_Hlk124251369"/>
      <w:bookmarkStart w:id="1" w:name="_Hlk124251460"/>
      <w:r w:rsidRPr="00670322">
        <w:rPr>
          <w:b/>
          <w:sz w:val="28"/>
          <w:szCs w:val="28"/>
        </w:rPr>
        <w:t>Angaben zu deiner Motivation für die kaufmännische Grundbildung Branche Bank bei der Raiffeisenbank Aadorf</w:t>
      </w:r>
    </w:p>
    <w:p w14:paraId="71AFA05C" w14:textId="70AAEC58" w:rsidR="00670322" w:rsidRDefault="00670322" w:rsidP="009D6C9A">
      <w:pPr>
        <w:rPr>
          <w:b/>
          <w:sz w:val="16"/>
          <w:szCs w:val="16"/>
        </w:rPr>
      </w:pPr>
    </w:p>
    <w:p w14:paraId="6839E37A" w14:textId="77777777" w:rsidR="000C1B7D" w:rsidRPr="00670322" w:rsidRDefault="000C1B7D" w:rsidP="009D6C9A">
      <w:pPr>
        <w:rPr>
          <w:b/>
          <w:sz w:val="16"/>
          <w:szCs w:val="16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3619"/>
        <w:gridCol w:w="11231"/>
      </w:tblGrid>
      <w:tr w:rsidR="0098490D" w14:paraId="67830DEF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52B20A0A" w14:textId="0F0EA651" w:rsidR="0098490D" w:rsidRPr="00B03D04" w:rsidRDefault="009D6C9A" w:rsidP="00B9410C">
            <w:pPr>
              <w:jc w:val="left"/>
              <w:rPr>
                <w:b/>
                <w:bCs/>
                <w:color w:val="FFFFFF" w:themeColor="background1"/>
                <w:szCs w:val="20"/>
              </w:rPr>
            </w:pPr>
            <w:bookmarkStart w:id="2" w:name="_Hlk122107963"/>
            <w:r w:rsidRPr="00B03D04">
              <w:rPr>
                <w:b/>
                <w:bCs/>
                <w:color w:val="FFFFFF" w:themeColor="background1"/>
                <w:szCs w:val="20"/>
              </w:rPr>
              <w:t>Vorname / Name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13380777" w14:textId="77777777" w:rsidR="0098490D" w:rsidRDefault="0098490D" w:rsidP="00B9410C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2"/>
      <w:tr w:rsidR="00BB2AB3" w14:paraId="6BC4150D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106D73A0" w14:textId="3F63B1C1" w:rsidR="00BB2AB3" w:rsidRPr="00B03D04" w:rsidRDefault="009D6C9A" w:rsidP="008C3FF2">
            <w:pPr>
              <w:jc w:val="left"/>
              <w:rPr>
                <w:b/>
                <w:bCs/>
                <w:color w:val="FFFFFF" w:themeColor="background1"/>
                <w:szCs w:val="20"/>
              </w:rPr>
            </w:pPr>
            <w:r w:rsidRPr="00B03D04">
              <w:rPr>
                <w:b/>
                <w:bCs/>
                <w:color w:val="FFFFFF" w:themeColor="background1"/>
                <w:szCs w:val="20"/>
              </w:rPr>
              <w:t>PLZ / Ort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51F98083" w14:textId="77777777" w:rsidR="00BB2AB3" w:rsidRDefault="00BB2AB3" w:rsidP="008C3FF2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C70A1" w14:paraId="12C8874D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1A402BA4" w14:textId="3EED4CC7" w:rsidR="00DC70A1" w:rsidRPr="00B03D04" w:rsidRDefault="00670322" w:rsidP="008C3FF2">
            <w:pPr>
              <w:jc w:val="left"/>
              <w:rPr>
                <w:b/>
                <w:bCs/>
                <w:color w:val="FFFFFF" w:themeColor="background1"/>
                <w:szCs w:val="20"/>
              </w:rPr>
            </w:pPr>
            <w:r w:rsidRPr="00B03D04">
              <w:rPr>
                <w:b/>
                <w:bCs/>
                <w:color w:val="FFFFFF" w:themeColor="background1"/>
                <w:szCs w:val="20"/>
              </w:rPr>
              <w:t>Hobbies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2AD6F02C" w14:textId="2655C16E" w:rsidR="00DC70A1" w:rsidRDefault="00DC70A1" w:rsidP="008C3FF2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0"/>
    </w:tbl>
    <w:p w14:paraId="052B2367" w14:textId="47CB3934" w:rsidR="0083269E" w:rsidRDefault="0083269E" w:rsidP="0083269E">
      <w:pPr>
        <w:spacing w:before="0" w:after="0" w:line="276" w:lineRule="auto"/>
        <w:jc w:val="left"/>
        <w:rPr>
          <w:sz w:val="10"/>
          <w:szCs w:val="10"/>
        </w:rPr>
      </w:pPr>
    </w:p>
    <w:p w14:paraId="5A5E59E1" w14:textId="77777777" w:rsidR="000C1B7D" w:rsidRDefault="000C1B7D" w:rsidP="0083269E">
      <w:pPr>
        <w:spacing w:before="0" w:after="0" w:line="276" w:lineRule="auto"/>
        <w:jc w:val="left"/>
        <w:rPr>
          <w:sz w:val="10"/>
          <w:szCs w:val="10"/>
        </w:rPr>
      </w:pPr>
    </w:p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3619"/>
        <w:gridCol w:w="11231"/>
      </w:tblGrid>
      <w:tr w:rsidR="009D6C9A" w14:paraId="26F323DE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5D65C48A" w14:textId="4A79B188" w:rsidR="009D6C9A" w:rsidRPr="00B03D04" w:rsidRDefault="00670322" w:rsidP="00AB5CE6">
            <w:pPr>
              <w:jc w:val="left"/>
              <w:rPr>
                <w:color w:val="FFFFFF" w:themeColor="background1"/>
                <w:szCs w:val="20"/>
              </w:rPr>
            </w:pPr>
            <w:r w:rsidRPr="00B03D04">
              <w:rPr>
                <w:color w:val="FFFFFF" w:themeColor="background1"/>
                <w:szCs w:val="20"/>
              </w:rPr>
              <w:t>Warum hast du dich bei der Berufswahl für die kaufmännische Grundbildung Branche Bank entschieden?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2431D633" w14:textId="77777777" w:rsidR="009D6C9A" w:rsidRDefault="009D6C9A" w:rsidP="00AB5CE6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D6C9A" w14:paraId="13166722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58B3BE1C" w14:textId="3D6368F6" w:rsidR="009D6C9A" w:rsidRPr="00B03D04" w:rsidRDefault="00670322" w:rsidP="00AB5CE6">
            <w:pPr>
              <w:jc w:val="left"/>
              <w:rPr>
                <w:color w:val="FFFFFF" w:themeColor="background1"/>
                <w:szCs w:val="20"/>
              </w:rPr>
            </w:pPr>
            <w:r w:rsidRPr="00B03D04">
              <w:rPr>
                <w:color w:val="FFFFFF" w:themeColor="background1"/>
                <w:szCs w:val="20"/>
              </w:rPr>
              <w:t>Was fasziniert dich am Beruf Bänker/in?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02911670" w14:textId="77777777" w:rsidR="009D6C9A" w:rsidRDefault="009D6C9A" w:rsidP="00AB5CE6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D6C9A" w14:paraId="05ECBEE4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43662216" w14:textId="1E07ACC3" w:rsidR="009D6C9A" w:rsidRPr="00B03D04" w:rsidRDefault="00670322" w:rsidP="00AB5CE6">
            <w:pPr>
              <w:jc w:val="left"/>
              <w:rPr>
                <w:color w:val="FFFFFF" w:themeColor="background1"/>
                <w:szCs w:val="20"/>
              </w:rPr>
            </w:pPr>
            <w:r w:rsidRPr="00B03D04">
              <w:rPr>
                <w:color w:val="FFFFFF" w:themeColor="background1"/>
                <w:szCs w:val="20"/>
              </w:rPr>
              <w:t>Wie stellst du dir deinen Arbeitsalltag bei der Raiffeisenbank Aadorf vor?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40368082" w14:textId="77777777" w:rsidR="009D6C9A" w:rsidRDefault="009D6C9A" w:rsidP="00AB5CE6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D6C9A" w14:paraId="1308F0EB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6663E520" w14:textId="1DC8B73C" w:rsidR="009D6C9A" w:rsidRPr="00B03D04" w:rsidRDefault="00670322" w:rsidP="00AB5CE6">
            <w:pPr>
              <w:jc w:val="left"/>
              <w:rPr>
                <w:color w:val="FFFFFF" w:themeColor="background1"/>
                <w:szCs w:val="20"/>
              </w:rPr>
            </w:pPr>
            <w:r w:rsidRPr="00B03D04">
              <w:rPr>
                <w:color w:val="FFFFFF" w:themeColor="background1"/>
                <w:szCs w:val="20"/>
              </w:rPr>
              <w:t>Aus welchem Grund bewirbst du dich bei der Raiffeisenbank Aadorf?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2159F496" w14:textId="77777777" w:rsidR="009D6C9A" w:rsidRDefault="009D6C9A" w:rsidP="00AB5CE6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D6C9A" w14:paraId="1AE87930" w14:textId="77777777" w:rsidTr="00B03D04">
        <w:trPr>
          <w:trHeight w:val="567"/>
        </w:trPr>
        <w:tc>
          <w:tcPr>
            <w:tcW w:w="36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590F135A" w14:textId="264A64A6" w:rsidR="009D6C9A" w:rsidRPr="00B03D04" w:rsidRDefault="009D6C9A" w:rsidP="00AB5CE6">
            <w:pPr>
              <w:jc w:val="left"/>
              <w:rPr>
                <w:color w:val="FFFFFF" w:themeColor="background1"/>
                <w:szCs w:val="20"/>
              </w:rPr>
            </w:pPr>
            <w:r w:rsidRPr="00B03D04">
              <w:rPr>
                <w:color w:val="FFFFFF" w:themeColor="background1"/>
                <w:szCs w:val="20"/>
              </w:rPr>
              <w:t>Wieso passt genau du am besten zur Raiffeisenbank Aadorf? Was unterscheidet dich von den anderen Bewerber</w:t>
            </w:r>
            <w:r w:rsidR="009D2F39" w:rsidRPr="00B03D04">
              <w:rPr>
                <w:color w:val="FFFFFF" w:themeColor="background1"/>
                <w:szCs w:val="20"/>
              </w:rPr>
              <w:t>n</w:t>
            </w:r>
            <w:r w:rsidRPr="00B03D04">
              <w:rPr>
                <w:color w:val="FFFFFF" w:themeColor="background1"/>
                <w:szCs w:val="20"/>
              </w:rPr>
              <w:t>/innen?</w:t>
            </w:r>
          </w:p>
        </w:tc>
        <w:tc>
          <w:tcPr>
            <w:tcW w:w="112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32665570" w14:textId="77777777" w:rsidR="009D6C9A" w:rsidRDefault="009D6C9A" w:rsidP="00AB5CE6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ACFD197" w14:textId="77777777" w:rsidR="009D6C9A" w:rsidRDefault="009D6C9A" w:rsidP="0083269E">
      <w:pPr>
        <w:spacing w:before="0" w:after="0" w:line="276" w:lineRule="auto"/>
        <w:jc w:val="left"/>
        <w:rPr>
          <w:sz w:val="10"/>
          <w:szCs w:val="10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3652"/>
        <w:gridCol w:w="3473"/>
        <w:gridCol w:w="3473"/>
        <w:gridCol w:w="4252"/>
      </w:tblGrid>
      <w:tr w:rsidR="000C1B7D" w:rsidRPr="00241E14" w14:paraId="6B95A453" w14:textId="77777777" w:rsidTr="000C1B7D">
        <w:trPr>
          <w:trHeight w:val="454"/>
        </w:trPr>
        <w:tc>
          <w:tcPr>
            <w:tcW w:w="36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A55FA62" w14:textId="77777777" w:rsidR="000C1B7D" w:rsidRDefault="000C1B7D" w:rsidP="00AB5CE6">
            <w:pPr>
              <w:jc w:val="left"/>
              <w:rPr>
                <w:szCs w:val="20"/>
              </w:rPr>
            </w:pPr>
          </w:p>
        </w:tc>
        <w:tc>
          <w:tcPr>
            <w:tcW w:w="34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F736423" w14:textId="287F93BA" w:rsidR="000C1B7D" w:rsidRPr="00AF25DC" w:rsidRDefault="000C1B7D" w:rsidP="00AB5CE6">
            <w:pPr>
              <w:jc w:val="center"/>
              <w:rPr>
                <w:szCs w:val="20"/>
              </w:rPr>
            </w:pPr>
          </w:p>
        </w:tc>
        <w:tc>
          <w:tcPr>
            <w:tcW w:w="34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14:paraId="58D540B8" w14:textId="41531818" w:rsidR="000C1B7D" w:rsidRDefault="000C1B7D" w:rsidP="00AB5CE6">
            <w:pPr>
              <w:jc w:val="center"/>
              <w:rPr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0820C0EB" w14:textId="6171049F" w:rsidR="000C1B7D" w:rsidRPr="00AF25DC" w:rsidRDefault="000C1B7D" w:rsidP="00AB5CE6">
            <w:pPr>
              <w:jc w:val="left"/>
              <w:rPr>
                <w:szCs w:val="20"/>
              </w:rPr>
            </w:pPr>
            <w:r w:rsidRPr="00AF25DC">
              <w:rPr>
                <w:szCs w:val="20"/>
              </w:rPr>
              <w:t>Bemerkung</w:t>
            </w:r>
          </w:p>
        </w:tc>
      </w:tr>
      <w:tr w:rsidR="000C1B7D" w:rsidRPr="00241E14" w14:paraId="086B6203" w14:textId="77777777" w:rsidTr="00B03D04">
        <w:trPr>
          <w:trHeight w:val="454"/>
        </w:trPr>
        <w:tc>
          <w:tcPr>
            <w:tcW w:w="36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34B68C0E" w14:textId="12A45A09" w:rsidR="000C1B7D" w:rsidRPr="00B03D04" w:rsidRDefault="000C1B7D" w:rsidP="00AB5CE6">
            <w:pPr>
              <w:jc w:val="left"/>
              <w:rPr>
                <w:color w:val="FFFFFF" w:themeColor="background1"/>
                <w:szCs w:val="20"/>
              </w:rPr>
            </w:pPr>
            <w:r w:rsidRPr="00B03D04">
              <w:rPr>
                <w:color w:val="FFFFFF" w:themeColor="background1"/>
                <w:szCs w:val="20"/>
              </w:rPr>
              <w:t>Nenne uns zwei deiner Stärken</w:t>
            </w:r>
          </w:p>
        </w:tc>
        <w:tc>
          <w:tcPr>
            <w:tcW w:w="34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5A27B8AC" w14:textId="77777777" w:rsidR="000C1B7D" w:rsidRPr="00AF25DC" w:rsidRDefault="000C1B7D" w:rsidP="00AB5C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4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40E4722E" w14:textId="77777777" w:rsidR="000C1B7D" w:rsidRPr="00AF25DC" w:rsidRDefault="000C1B7D" w:rsidP="00AB5CE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16FD246F" w14:textId="77777777" w:rsidR="000C1B7D" w:rsidRDefault="000C1B7D" w:rsidP="00AB5CE6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3269E" w:rsidRPr="00241E14" w14:paraId="36BB3532" w14:textId="77777777" w:rsidTr="00B03D04">
        <w:trPr>
          <w:trHeight w:val="454"/>
        </w:trPr>
        <w:tc>
          <w:tcPr>
            <w:tcW w:w="36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82025"/>
            <w:vAlign w:val="center"/>
          </w:tcPr>
          <w:p w14:paraId="2A217E33" w14:textId="59C03279" w:rsidR="0083269E" w:rsidRPr="00B03D04" w:rsidRDefault="000C1B7D" w:rsidP="0083269E">
            <w:pPr>
              <w:jc w:val="left"/>
              <w:rPr>
                <w:color w:val="FFFFFF" w:themeColor="background1"/>
                <w:szCs w:val="20"/>
              </w:rPr>
            </w:pPr>
            <w:r w:rsidRPr="00B03D04">
              <w:rPr>
                <w:color w:val="FFFFFF" w:themeColor="background1"/>
                <w:szCs w:val="20"/>
              </w:rPr>
              <w:t>Nenne uns eine Schwäche von dir</w:t>
            </w:r>
          </w:p>
        </w:tc>
        <w:tc>
          <w:tcPr>
            <w:tcW w:w="34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61F32831" w14:textId="26920354" w:rsidR="0083269E" w:rsidRPr="00AF25DC" w:rsidRDefault="000C1B7D" w:rsidP="00832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4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4859CC72" w14:textId="0A0D542B" w:rsidR="0083269E" w:rsidRPr="00AF25DC" w:rsidRDefault="000C1B7D" w:rsidP="008326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/>
            <w:vAlign w:val="center"/>
          </w:tcPr>
          <w:p w14:paraId="380519CA" w14:textId="77777777" w:rsidR="0083269E" w:rsidRDefault="0083269E" w:rsidP="0083269E">
            <w:pPr>
              <w:jc w:val="lef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bookmarkEnd w:id="1"/>
    </w:tbl>
    <w:p w14:paraId="533DBE6F" w14:textId="77777777" w:rsidR="0083269E" w:rsidRDefault="0083269E" w:rsidP="0098490D">
      <w:pPr>
        <w:spacing w:before="0" w:after="200" w:line="276" w:lineRule="auto"/>
        <w:jc w:val="left"/>
        <w:rPr>
          <w:szCs w:val="20"/>
        </w:rPr>
      </w:pPr>
    </w:p>
    <w:sectPr w:rsidR="0083269E" w:rsidSect="00BB2AB3">
      <w:footerReference w:type="default" r:id="rId8"/>
      <w:headerReference w:type="first" r:id="rId9"/>
      <w:footerReference w:type="first" r:id="rId10"/>
      <w:pgSz w:w="16838" w:h="11906" w:orient="landscape" w:code="9"/>
      <w:pgMar w:top="737" w:right="1474" w:bottom="73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436C" w14:textId="77777777" w:rsidR="00573869" w:rsidRDefault="00573869" w:rsidP="00222CED">
      <w:r>
        <w:separator/>
      </w:r>
    </w:p>
  </w:endnote>
  <w:endnote w:type="continuationSeparator" w:id="0">
    <w:p w14:paraId="5A91E1B5" w14:textId="77777777" w:rsidR="00573869" w:rsidRDefault="00573869" w:rsidP="002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F40C" w14:textId="77777777" w:rsidR="00573869" w:rsidRDefault="00573869" w:rsidP="00471716">
    <w:pPr>
      <w:pStyle w:val="Fuzeile"/>
      <w:pBdr>
        <w:top w:val="single" w:sz="4" w:space="1" w:color="808080" w:themeColor="background1" w:themeShade="80"/>
      </w:pBdr>
      <w:rPr>
        <w:color w:val="808080" w:themeColor="background1" w:themeShade="80"/>
      </w:rPr>
    </w:pPr>
    <w:r w:rsidRPr="00222CED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73088" behindDoc="0" locked="0" layoutInCell="1" allowOverlap="1" wp14:anchorId="424A26B9" wp14:editId="31BC6039">
          <wp:simplePos x="0" y="0"/>
          <wp:positionH relativeFrom="column">
            <wp:posOffset>15512</wp:posOffset>
          </wp:positionH>
          <wp:positionV relativeFrom="paragraph">
            <wp:posOffset>208372</wp:posOffset>
          </wp:positionV>
          <wp:extent cx="1347107" cy="21010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, weisser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07" cy="218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33BD1" w14:textId="27B9505B" w:rsidR="00573869" w:rsidRPr="0098490D" w:rsidRDefault="00573869" w:rsidP="0078175A">
    <w:pPr>
      <w:pStyle w:val="Fuzeile"/>
      <w:pBdr>
        <w:top w:val="single" w:sz="4" w:space="1" w:color="808080" w:themeColor="background1" w:themeShade="80"/>
      </w:pBdr>
      <w:tabs>
        <w:tab w:val="clear" w:pos="4536"/>
        <w:tab w:val="clear" w:pos="9072"/>
        <w:tab w:val="center" w:pos="7655"/>
        <w:tab w:val="right" w:pos="14742"/>
      </w:tabs>
      <w:jc w:val="center"/>
      <w:rPr>
        <w:color w:val="808080" w:themeColor="background1" w:themeShade="80"/>
        <w:sz w:val="16"/>
        <w:szCs w:val="16"/>
      </w:rPr>
    </w:pPr>
    <w:r w:rsidRPr="0098490D">
      <w:rPr>
        <w:color w:val="808080" w:themeColor="background1" w:themeShade="80"/>
        <w:sz w:val="16"/>
        <w:szCs w:val="16"/>
      </w:rPr>
      <w:tab/>
      <w:t xml:space="preserve">Raiffeisenbank </w:t>
    </w:r>
    <w:r w:rsidR="00EB291C">
      <w:rPr>
        <w:color w:val="808080" w:themeColor="background1" w:themeShade="80"/>
        <w:sz w:val="16"/>
        <w:szCs w:val="16"/>
      </w:rPr>
      <w:t>Aadorf</w:t>
    </w:r>
    <w:r w:rsidR="00522EDE">
      <w:rPr>
        <w:color w:val="808080" w:themeColor="background1" w:themeShade="80"/>
        <w:sz w:val="16"/>
        <w:szCs w:val="16"/>
      </w:rPr>
      <w:t xml:space="preserve"> |</w:t>
    </w:r>
    <w:r w:rsidR="00670322">
      <w:rPr>
        <w:color w:val="808080" w:themeColor="background1" w:themeShade="80"/>
        <w:sz w:val="16"/>
        <w:szCs w:val="16"/>
      </w:rPr>
      <w:t xml:space="preserve"> Motivationsschreiben</w:t>
    </w:r>
    <w:r w:rsidRPr="0098490D">
      <w:rPr>
        <w:color w:val="808080" w:themeColor="background1" w:themeShade="80"/>
        <w:sz w:val="16"/>
        <w:szCs w:val="16"/>
      </w:rPr>
      <w:tab/>
    </w:r>
    <w:r w:rsidRPr="0098490D">
      <w:rPr>
        <w:color w:val="808080" w:themeColor="background1" w:themeShade="80"/>
        <w:sz w:val="16"/>
        <w:szCs w:val="16"/>
        <w:lang w:val="de-DE"/>
      </w:rPr>
      <w:t xml:space="preserve">Seite </w:t>
    </w:r>
    <w:r w:rsidRPr="0098490D">
      <w:rPr>
        <w:bCs/>
        <w:color w:val="808080" w:themeColor="background1" w:themeShade="80"/>
        <w:sz w:val="16"/>
        <w:szCs w:val="16"/>
      </w:rPr>
      <w:fldChar w:fldCharType="begin"/>
    </w:r>
    <w:r w:rsidRPr="0098490D">
      <w:rPr>
        <w:bCs/>
        <w:color w:val="808080" w:themeColor="background1" w:themeShade="80"/>
        <w:sz w:val="16"/>
        <w:szCs w:val="16"/>
      </w:rPr>
      <w:instrText>PAGE  \* Arabic  \* MERGEFORMAT</w:instrText>
    </w:r>
    <w:r w:rsidRPr="0098490D">
      <w:rPr>
        <w:bCs/>
        <w:color w:val="808080" w:themeColor="background1" w:themeShade="80"/>
        <w:sz w:val="16"/>
        <w:szCs w:val="16"/>
      </w:rPr>
      <w:fldChar w:fldCharType="separate"/>
    </w:r>
    <w:r w:rsidR="00B23D95" w:rsidRPr="00B23D95">
      <w:rPr>
        <w:bCs/>
        <w:noProof/>
        <w:color w:val="808080" w:themeColor="background1" w:themeShade="80"/>
        <w:sz w:val="16"/>
        <w:szCs w:val="16"/>
        <w:lang w:val="de-DE"/>
      </w:rPr>
      <w:t>2</w:t>
    </w:r>
    <w:r w:rsidRPr="0098490D">
      <w:rPr>
        <w:bCs/>
        <w:color w:val="808080" w:themeColor="background1" w:themeShade="80"/>
        <w:sz w:val="16"/>
        <w:szCs w:val="16"/>
      </w:rPr>
      <w:fldChar w:fldCharType="end"/>
    </w:r>
    <w:r w:rsidRPr="0098490D">
      <w:rPr>
        <w:color w:val="808080" w:themeColor="background1" w:themeShade="80"/>
        <w:sz w:val="16"/>
        <w:szCs w:val="16"/>
        <w:lang w:val="de-DE"/>
      </w:rPr>
      <w:t xml:space="preserve"> von </w:t>
    </w:r>
    <w:r w:rsidRPr="0098490D">
      <w:rPr>
        <w:bCs/>
        <w:color w:val="808080" w:themeColor="background1" w:themeShade="80"/>
        <w:sz w:val="16"/>
        <w:szCs w:val="16"/>
      </w:rPr>
      <w:fldChar w:fldCharType="begin"/>
    </w:r>
    <w:r w:rsidRPr="0098490D">
      <w:rPr>
        <w:bCs/>
        <w:color w:val="808080" w:themeColor="background1" w:themeShade="80"/>
        <w:sz w:val="16"/>
        <w:szCs w:val="16"/>
      </w:rPr>
      <w:instrText>NUMPAGES  \* Arabic  \* MERGEFORMAT</w:instrText>
    </w:r>
    <w:r w:rsidRPr="0098490D">
      <w:rPr>
        <w:bCs/>
        <w:color w:val="808080" w:themeColor="background1" w:themeShade="80"/>
        <w:sz w:val="16"/>
        <w:szCs w:val="16"/>
      </w:rPr>
      <w:fldChar w:fldCharType="separate"/>
    </w:r>
    <w:r w:rsidR="00B23D95" w:rsidRPr="00B23D95">
      <w:rPr>
        <w:bCs/>
        <w:noProof/>
        <w:color w:val="808080" w:themeColor="background1" w:themeShade="80"/>
        <w:sz w:val="16"/>
        <w:szCs w:val="16"/>
        <w:lang w:val="de-DE"/>
      </w:rPr>
      <w:t>6</w:t>
    </w:r>
    <w:r w:rsidRPr="0098490D">
      <w:rPr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C05C" w14:textId="77777777" w:rsidR="00573869" w:rsidRPr="00222CED" w:rsidRDefault="00573869" w:rsidP="00471716">
    <w:pPr>
      <w:pStyle w:val="Fuzeile"/>
      <w:tabs>
        <w:tab w:val="clear" w:pos="9072"/>
        <w:tab w:val="right" w:pos="9781"/>
      </w:tabs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011E" w14:textId="77777777" w:rsidR="00573869" w:rsidRDefault="00573869" w:rsidP="00222CED">
      <w:r>
        <w:separator/>
      </w:r>
    </w:p>
  </w:footnote>
  <w:footnote w:type="continuationSeparator" w:id="0">
    <w:p w14:paraId="677481C8" w14:textId="77777777" w:rsidR="00573869" w:rsidRDefault="00573869" w:rsidP="0022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0AE9" w14:textId="77777777" w:rsidR="00573869" w:rsidRPr="00222CED" w:rsidRDefault="00573869" w:rsidP="00471716">
    <w:pPr>
      <w:pStyle w:val="Kopfzeile"/>
      <w:tabs>
        <w:tab w:val="clear" w:pos="4536"/>
        <w:tab w:val="clear" w:pos="9072"/>
        <w:tab w:val="left" w:pos="3510"/>
      </w:tabs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4E73"/>
    <w:multiLevelType w:val="hybridMultilevel"/>
    <w:tmpl w:val="9CE0DBD6"/>
    <w:lvl w:ilvl="0" w:tplc="29E6A01A">
      <w:start w:val="5"/>
      <w:numFmt w:val="bullet"/>
      <w:lvlText w:val="-"/>
      <w:lvlJc w:val="left"/>
      <w:pPr>
        <w:ind w:left="720" w:hanging="360"/>
      </w:pPr>
      <w:rPr>
        <w:rFonts w:ascii="Frutiger Next Com" w:eastAsiaTheme="minorHAnsi" w:hAnsi="Frutiger Next Co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6A3F"/>
    <w:multiLevelType w:val="hybridMultilevel"/>
    <w:tmpl w:val="66902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0680"/>
    <w:multiLevelType w:val="hybridMultilevel"/>
    <w:tmpl w:val="CBAE8866"/>
    <w:lvl w:ilvl="0" w:tplc="851021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60BC"/>
    <w:multiLevelType w:val="hybridMultilevel"/>
    <w:tmpl w:val="C6BA4C2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B0825"/>
    <w:multiLevelType w:val="hybridMultilevel"/>
    <w:tmpl w:val="D14E2C9C"/>
    <w:lvl w:ilvl="0" w:tplc="8306F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B349A"/>
    <w:multiLevelType w:val="hybridMultilevel"/>
    <w:tmpl w:val="868AD9C8"/>
    <w:lvl w:ilvl="0" w:tplc="8804A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5A88B7" w:themeColor="accen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12709"/>
    <w:multiLevelType w:val="hybridMultilevel"/>
    <w:tmpl w:val="062AEF36"/>
    <w:lvl w:ilvl="0" w:tplc="1A987E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30A6E"/>
    <w:multiLevelType w:val="hybridMultilevel"/>
    <w:tmpl w:val="773CDC48"/>
    <w:lvl w:ilvl="0" w:tplc="424E130E">
      <w:start w:val="6"/>
      <w:numFmt w:val="bullet"/>
      <w:lvlText w:val="-"/>
      <w:lvlJc w:val="left"/>
      <w:pPr>
        <w:ind w:left="360" w:hanging="360"/>
      </w:pPr>
      <w:rPr>
        <w:rFonts w:ascii="Frutiger Next Com" w:eastAsiaTheme="minorHAnsi" w:hAnsi="Frutiger Next Co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wzK2BOYYVHt4TOlt3OeW4/dmzd/335aZl20IlhDUGqvR4AAKOKiXKh85Oh0TYo5WbF0BJqztmgNCssGWtnm3Fg==" w:salt="JucBTxqngWd25YR1T12XL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>
      <o:colormru v:ext="edit" colors="#9d9693,#b5ca2e,#cdc6ab,#264486,#555459,#52712e,#4e5660,#ae4641"/>
      <o:colormenu v:ext="edit" fillcolor="none [305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ED"/>
    <w:rsid w:val="00011A52"/>
    <w:rsid w:val="000351F2"/>
    <w:rsid w:val="0003713C"/>
    <w:rsid w:val="00052622"/>
    <w:rsid w:val="000B693A"/>
    <w:rsid w:val="000C1B7D"/>
    <w:rsid w:val="000C6D49"/>
    <w:rsid w:val="000D3219"/>
    <w:rsid w:val="000E1447"/>
    <w:rsid w:val="000F203B"/>
    <w:rsid w:val="000F531A"/>
    <w:rsid w:val="00117F08"/>
    <w:rsid w:val="00144D58"/>
    <w:rsid w:val="00157E5B"/>
    <w:rsid w:val="001766D0"/>
    <w:rsid w:val="00184703"/>
    <w:rsid w:val="00194855"/>
    <w:rsid w:val="001B1002"/>
    <w:rsid w:val="001C478E"/>
    <w:rsid w:val="00203FC7"/>
    <w:rsid w:val="00222CED"/>
    <w:rsid w:val="00241E14"/>
    <w:rsid w:val="00280F3F"/>
    <w:rsid w:val="00281682"/>
    <w:rsid w:val="00295D8C"/>
    <w:rsid w:val="002A6930"/>
    <w:rsid w:val="002F6541"/>
    <w:rsid w:val="002F74D2"/>
    <w:rsid w:val="0034461F"/>
    <w:rsid w:val="00345D33"/>
    <w:rsid w:val="00353762"/>
    <w:rsid w:val="00357DEC"/>
    <w:rsid w:val="00382ED2"/>
    <w:rsid w:val="00394861"/>
    <w:rsid w:val="003B0197"/>
    <w:rsid w:val="003B0D3E"/>
    <w:rsid w:val="003B47E1"/>
    <w:rsid w:val="003B57EE"/>
    <w:rsid w:val="003C4E75"/>
    <w:rsid w:val="003F7C80"/>
    <w:rsid w:val="004007B8"/>
    <w:rsid w:val="004049A5"/>
    <w:rsid w:val="00411A99"/>
    <w:rsid w:val="00427837"/>
    <w:rsid w:val="00440D76"/>
    <w:rsid w:val="00441183"/>
    <w:rsid w:val="00461067"/>
    <w:rsid w:val="00471716"/>
    <w:rsid w:val="00481527"/>
    <w:rsid w:val="004B00F5"/>
    <w:rsid w:val="004E4506"/>
    <w:rsid w:val="004E50B4"/>
    <w:rsid w:val="004F0563"/>
    <w:rsid w:val="00511808"/>
    <w:rsid w:val="005126AF"/>
    <w:rsid w:val="00522EDE"/>
    <w:rsid w:val="00533A24"/>
    <w:rsid w:val="005406BE"/>
    <w:rsid w:val="00563422"/>
    <w:rsid w:val="00573869"/>
    <w:rsid w:val="00583D4B"/>
    <w:rsid w:val="00592290"/>
    <w:rsid w:val="00592966"/>
    <w:rsid w:val="0059752E"/>
    <w:rsid w:val="005B2A4C"/>
    <w:rsid w:val="005C698E"/>
    <w:rsid w:val="005F1ADB"/>
    <w:rsid w:val="00617A06"/>
    <w:rsid w:val="00635F0A"/>
    <w:rsid w:val="00645EAB"/>
    <w:rsid w:val="00655893"/>
    <w:rsid w:val="00670322"/>
    <w:rsid w:val="00670F35"/>
    <w:rsid w:val="0069694C"/>
    <w:rsid w:val="006B1827"/>
    <w:rsid w:val="006C2EE6"/>
    <w:rsid w:val="006E3DD9"/>
    <w:rsid w:val="006F51CA"/>
    <w:rsid w:val="00701D31"/>
    <w:rsid w:val="0071387F"/>
    <w:rsid w:val="00716B36"/>
    <w:rsid w:val="00732E3B"/>
    <w:rsid w:val="0073531D"/>
    <w:rsid w:val="00735F38"/>
    <w:rsid w:val="007557D6"/>
    <w:rsid w:val="007653FD"/>
    <w:rsid w:val="0078175A"/>
    <w:rsid w:val="007A4569"/>
    <w:rsid w:val="007B2147"/>
    <w:rsid w:val="007B29BA"/>
    <w:rsid w:val="007C309D"/>
    <w:rsid w:val="007D08D6"/>
    <w:rsid w:val="007D50A4"/>
    <w:rsid w:val="007D6E56"/>
    <w:rsid w:val="007E6984"/>
    <w:rsid w:val="008012CB"/>
    <w:rsid w:val="008230E4"/>
    <w:rsid w:val="0083269E"/>
    <w:rsid w:val="00882AEC"/>
    <w:rsid w:val="008863CC"/>
    <w:rsid w:val="0089430D"/>
    <w:rsid w:val="008A22BA"/>
    <w:rsid w:val="008C7792"/>
    <w:rsid w:val="0092245C"/>
    <w:rsid w:val="00944B7D"/>
    <w:rsid w:val="009767E8"/>
    <w:rsid w:val="00981F21"/>
    <w:rsid w:val="0098490D"/>
    <w:rsid w:val="009A28F8"/>
    <w:rsid w:val="009A5374"/>
    <w:rsid w:val="009A7886"/>
    <w:rsid w:val="009D2F39"/>
    <w:rsid w:val="009D6C9A"/>
    <w:rsid w:val="009F1E0C"/>
    <w:rsid w:val="00A4045A"/>
    <w:rsid w:val="00A6338B"/>
    <w:rsid w:val="00A75FB7"/>
    <w:rsid w:val="00A963C9"/>
    <w:rsid w:val="00AA5E82"/>
    <w:rsid w:val="00AC4425"/>
    <w:rsid w:val="00AC6490"/>
    <w:rsid w:val="00AF25DC"/>
    <w:rsid w:val="00B00A42"/>
    <w:rsid w:val="00B01D46"/>
    <w:rsid w:val="00B03D04"/>
    <w:rsid w:val="00B23D95"/>
    <w:rsid w:val="00B26B34"/>
    <w:rsid w:val="00B31253"/>
    <w:rsid w:val="00B50236"/>
    <w:rsid w:val="00B511F9"/>
    <w:rsid w:val="00B63CE9"/>
    <w:rsid w:val="00B8314D"/>
    <w:rsid w:val="00B87731"/>
    <w:rsid w:val="00B94484"/>
    <w:rsid w:val="00BB191D"/>
    <w:rsid w:val="00BB2AB3"/>
    <w:rsid w:val="00BF0CE2"/>
    <w:rsid w:val="00C001C6"/>
    <w:rsid w:val="00C02E91"/>
    <w:rsid w:val="00C21433"/>
    <w:rsid w:val="00C216A7"/>
    <w:rsid w:val="00C426F2"/>
    <w:rsid w:val="00C71870"/>
    <w:rsid w:val="00C744B5"/>
    <w:rsid w:val="00C866A9"/>
    <w:rsid w:val="00CA79C3"/>
    <w:rsid w:val="00CC24DC"/>
    <w:rsid w:val="00CD2D87"/>
    <w:rsid w:val="00CD7781"/>
    <w:rsid w:val="00CE0F0E"/>
    <w:rsid w:val="00CE753B"/>
    <w:rsid w:val="00D22D92"/>
    <w:rsid w:val="00D5130C"/>
    <w:rsid w:val="00D52D20"/>
    <w:rsid w:val="00D608BE"/>
    <w:rsid w:val="00D6206B"/>
    <w:rsid w:val="00D86476"/>
    <w:rsid w:val="00D95945"/>
    <w:rsid w:val="00DC70A1"/>
    <w:rsid w:val="00DD0608"/>
    <w:rsid w:val="00DD6B13"/>
    <w:rsid w:val="00DE48BC"/>
    <w:rsid w:val="00E0277F"/>
    <w:rsid w:val="00E049CA"/>
    <w:rsid w:val="00E142ED"/>
    <w:rsid w:val="00E451EF"/>
    <w:rsid w:val="00E6523C"/>
    <w:rsid w:val="00E732A6"/>
    <w:rsid w:val="00E74690"/>
    <w:rsid w:val="00EB1A50"/>
    <w:rsid w:val="00EB291C"/>
    <w:rsid w:val="00EC001A"/>
    <w:rsid w:val="00EC6E52"/>
    <w:rsid w:val="00ED1245"/>
    <w:rsid w:val="00ED3C4F"/>
    <w:rsid w:val="00EF6E8A"/>
    <w:rsid w:val="00F0207C"/>
    <w:rsid w:val="00F07DE0"/>
    <w:rsid w:val="00F478A0"/>
    <w:rsid w:val="00F8290F"/>
    <w:rsid w:val="00F838F3"/>
    <w:rsid w:val="00FB0558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9d9693,#b5ca2e,#cdc6ab,#264486,#555459,#52712e,#4e5660,#ae4641"/>
      <o:colormenu v:ext="edit" fillcolor="none [3052]" strokecolor="none" shadowcolor="none"/>
    </o:shapedefaults>
    <o:shapelayout v:ext="edit">
      <o:idmap v:ext="edit" data="1"/>
    </o:shapelayout>
  </w:shapeDefaults>
  <w:decimalSymbol w:val="."/>
  <w:listSeparator w:val=";"/>
  <w14:docId w14:val="5D500E7F"/>
  <w15:chartTrackingRefBased/>
  <w15:docId w15:val="{5A930829-A8B8-4E36-B306-CA4C2C30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430D"/>
    <w:pPr>
      <w:spacing w:before="120" w:after="120" w:line="240" w:lineRule="auto"/>
      <w:jc w:val="both"/>
    </w:pPr>
    <w:rPr>
      <w:rFonts w:ascii="Frutiger Next Com" w:hAnsi="Frutiger Next Com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30D"/>
    <w:pPr>
      <w:keepNext/>
      <w:keepLines/>
      <w:spacing w:before="240" w:after="60"/>
      <w:jc w:val="left"/>
      <w:outlineLvl w:val="0"/>
    </w:pPr>
    <w:rPr>
      <w:rFonts w:eastAsiaTheme="majorEastAsia" w:cstheme="majorBidi"/>
      <w:bCs/>
      <w:color w:val="004380"/>
      <w:sz w:val="8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9430D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Cs/>
      <w:color w:val="004380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71716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Cs/>
      <w:sz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430D"/>
    <w:rPr>
      <w:rFonts w:ascii="Frutiger Next Com" w:eastAsiaTheme="majorEastAsia" w:hAnsi="Frutiger Next Com" w:cstheme="majorBidi"/>
      <w:bCs/>
      <w:color w:val="004380"/>
      <w:sz w:val="8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430D"/>
    <w:rPr>
      <w:rFonts w:asciiTheme="majorHAnsi" w:eastAsiaTheme="majorEastAsia" w:hAnsiTheme="majorHAnsi" w:cstheme="majorBidi"/>
      <w:bCs/>
      <w:color w:val="004380"/>
      <w:sz w:val="36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5A88B7" w:themeColor="accent1"/>
      </w:pBdr>
      <w:spacing w:after="300"/>
      <w:contextualSpacing/>
    </w:pPr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706761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5A88B7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5A88B7" w:themeColor="accent1"/>
      </w:pBdr>
      <w:spacing w:before="200" w:after="280"/>
      <w:ind w:left="936" w:right="936"/>
    </w:pPr>
    <w:rPr>
      <w:b/>
      <w:bCs/>
      <w:i/>
      <w:iCs/>
      <w:color w:val="5A88B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5A88B7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E5361C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E5361C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71716"/>
    <w:rPr>
      <w:rFonts w:asciiTheme="majorHAnsi" w:eastAsiaTheme="majorEastAsia" w:hAnsiTheme="majorHAnsi" w:cstheme="majorBidi"/>
      <w:bCs/>
      <w:sz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5A88B7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222C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2CED"/>
    <w:rPr>
      <w:rFonts w:ascii="Frutiger Next Com" w:hAnsi="Frutiger Next Com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22C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2CED"/>
    <w:rPr>
      <w:rFonts w:ascii="Frutiger Next Com" w:hAnsi="Frutiger Next Com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1F21"/>
    <w:pPr>
      <w:spacing w:after="0" w:line="259" w:lineRule="auto"/>
      <w:outlineLvl w:val="9"/>
    </w:pPr>
    <w:rPr>
      <w:rFonts w:asciiTheme="majorHAnsi" w:hAnsiTheme="majorHAnsi"/>
      <w:bCs w:val="0"/>
      <w:color w:val="3E658E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981F21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981F21"/>
    <w:pPr>
      <w:spacing w:before="240"/>
    </w:pPr>
    <w:rPr>
      <w:rFonts w:asciiTheme="minorHAnsi" w:hAnsiTheme="minorHAnsi"/>
      <w:b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981F21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981F21"/>
    <w:pPr>
      <w:ind w:left="22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981F21"/>
    <w:pPr>
      <w:ind w:left="44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81F21"/>
    <w:pPr>
      <w:ind w:left="66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81F21"/>
    <w:pPr>
      <w:ind w:left="88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81F21"/>
    <w:pPr>
      <w:ind w:left="11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81F21"/>
    <w:pPr>
      <w:ind w:left="132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81F21"/>
    <w:pPr>
      <w:ind w:left="154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B5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02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aiffeisen">
  <a:themeElements>
    <a:clrScheme name="Raiffeisen 1">
      <a:dk1>
        <a:sysClr val="windowText" lastClr="000000"/>
      </a:dk1>
      <a:lt1>
        <a:sysClr val="window" lastClr="FFFFFF"/>
      </a:lt1>
      <a:dk2>
        <a:srgbClr val="948A84"/>
      </a:dk2>
      <a:lt2>
        <a:srgbClr val="EEECE1"/>
      </a:lt2>
      <a:accent1>
        <a:srgbClr val="5A88B7"/>
      </a:accent1>
      <a:accent2>
        <a:srgbClr val="E5361C"/>
      </a:accent2>
      <a:accent3>
        <a:srgbClr val="BECF00"/>
      </a:accent3>
      <a:accent4>
        <a:srgbClr val="AFB6C1"/>
      </a:accent4>
      <a:accent5>
        <a:srgbClr val="E9D561"/>
      </a:accent5>
      <a:accent6>
        <a:srgbClr val="CBB17F"/>
      </a:accent6>
      <a:hlink>
        <a:srgbClr val="0000FF"/>
      </a:hlink>
      <a:folHlink>
        <a:srgbClr val="800080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2CE3-87A6-4203-81B1-D3AC83F0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Obrist</dc:creator>
  <cp:keywords/>
  <dc:description/>
  <cp:lastModifiedBy>Felicitas Ramel</cp:lastModifiedBy>
  <cp:revision>6</cp:revision>
  <cp:lastPrinted>2023-01-10T13:27:00Z</cp:lastPrinted>
  <dcterms:created xsi:type="dcterms:W3CDTF">2023-01-10T12:58:00Z</dcterms:created>
  <dcterms:modified xsi:type="dcterms:W3CDTF">2023-01-10T14:06:00Z</dcterms:modified>
</cp:coreProperties>
</file>