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5"/>
        <w:gridCol w:w="4253"/>
      </w:tblGrid>
      <w:tr w:rsidR="00831573" w:rsidRPr="00831573" w:rsidTr="00831573">
        <w:trPr>
          <w:trHeight w:val="624"/>
        </w:trPr>
        <w:tc>
          <w:tcPr>
            <w:tcW w:w="2834" w:type="dxa"/>
          </w:tcPr>
          <w:p w:rsidR="00831573" w:rsidRDefault="00831573" w:rsidP="00455464">
            <w:pPr>
              <w:pStyle w:val="FFeld0"/>
              <w:rPr>
                <w:rFonts w:ascii="Times New Roman"/>
                <w:noProof/>
                <w:lang w:val="fr-CH" w:eastAsia="fr-CH"/>
              </w:rPr>
            </w:pPr>
            <w:r>
              <w:rPr>
                <w:rFonts w:ascii="Times New Roman"/>
                <w:noProof/>
                <w:lang w:val="fr-CH" w:eastAsia="fr-CH"/>
              </w:rPr>
              <w:drawing>
                <wp:inline distT="0" distB="0" distL="0" distR="0" wp14:anchorId="4A31679F" wp14:editId="646108DD">
                  <wp:extent cx="1260000" cy="18360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831573" w:rsidRPr="00831573" w:rsidRDefault="00831573" w:rsidP="00831573">
            <w:pPr>
              <w:pStyle w:val="FFeld0"/>
              <w:jc w:val="right"/>
              <w:rPr>
                <w:rFonts w:ascii="Frutiger Next Com" w:hAnsi="Frutiger Next Com" w:cs="Frutiger Next Com"/>
                <w:sz w:val="24"/>
                <w:lang w:val="fr-CH"/>
              </w:rPr>
            </w:pPr>
            <w:r w:rsidRPr="00831573">
              <w:rPr>
                <w:rFonts w:ascii="Frutiger Next Com" w:hAnsi="Frutiger Next Com" w:cs="Frutiger Next Com"/>
                <w:sz w:val="22"/>
                <w:lang w:val="fr-CH"/>
              </w:rPr>
              <w:t>Financement de construction – Ordre de paiement</w:t>
            </w:r>
          </w:p>
        </w:tc>
      </w:tr>
      <w:tr w:rsidR="00586E95" w:rsidRPr="00831573" w:rsidTr="00354C49">
        <w:trPr>
          <w:trHeight w:val="1587"/>
        </w:trPr>
        <w:tc>
          <w:tcPr>
            <w:tcW w:w="5669" w:type="dxa"/>
            <w:gridSpan w:val="2"/>
            <w:vMerge w:val="restart"/>
          </w:tcPr>
          <w:p w:rsidR="00BE4B9C" w:rsidRDefault="00586E95" w:rsidP="00586E95">
            <w:pPr>
              <w:pStyle w:val="FFeld0"/>
              <w:spacing w:line="260" w:lineRule="exact"/>
              <w:rPr>
                <w:rFonts w:ascii="Frutiger Next Com" w:hAnsi="Frutiger Next Com" w:cs="Frutiger Next Com"/>
                <w:sz w:val="22"/>
                <w:lang w:val="fr-CH"/>
              </w:rPr>
            </w:pPr>
            <w:r w:rsidRPr="005D4565">
              <w:rPr>
                <w:rFonts w:ascii="Frutiger Next Com" w:hAnsi="Frutiger Next Com" w:cs="Frutiger Next Com"/>
                <w:sz w:val="22"/>
                <w:lang w:val="fr-CH"/>
              </w:rPr>
              <w:t xml:space="preserve">Banque </w:t>
            </w:r>
            <w:proofErr w:type="spellStart"/>
            <w:r w:rsidRPr="005D4565">
              <w:rPr>
                <w:rFonts w:ascii="Frutiger Next Com" w:hAnsi="Frutiger Next Com" w:cs="Frutiger Next Com"/>
                <w:sz w:val="22"/>
                <w:lang w:val="fr-CH"/>
              </w:rPr>
              <w:t>Raiffeisen</w:t>
            </w:r>
            <w:proofErr w:type="spellEnd"/>
            <w:r w:rsidRPr="005D4565">
              <w:rPr>
                <w:rFonts w:ascii="Frutiger Next Com" w:hAnsi="Frutiger Next Com" w:cs="Frutiger Next Com"/>
                <w:sz w:val="22"/>
                <w:lang w:val="fr-CH"/>
              </w:rPr>
              <w:t xml:space="preserve"> </w:t>
            </w:r>
          </w:p>
          <w:p w:rsidR="00586E95" w:rsidRDefault="00586E95" w:rsidP="00586E95">
            <w:pPr>
              <w:pStyle w:val="FFeld0"/>
              <w:spacing w:line="260" w:lineRule="exact"/>
              <w:rPr>
                <w:rFonts w:ascii="Frutiger Next Com" w:hAnsi="Frutiger Next Com" w:cs="Frutiger Next Com"/>
                <w:sz w:val="22"/>
                <w:lang w:val="fr-CH"/>
              </w:rPr>
            </w:pPr>
            <w:r w:rsidRPr="005D4565">
              <w:rPr>
                <w:rFonts w:ascii="Frutiger Next Com" w:hAnsi="Frutiger Next Com" w:cs="Frutiger Next Com"/>
                <w:sz w:val="22"/>
                <w:lang w:val="fr-CH"/>
              </w:rPr>
              <w:t>de Gimel</w:t>
            </w:r>
          </w:p>
          <w:p w:rsidR="00BE4B9C" w:rsidRDefault="00BE4B9C" w:rsidP="00BE4B9C">
            <w:pPr>
              <w:pStyle w:val="FFliesstext12"/>
              <w:spacing w:before="0" w:line="240" w:lineRule="exact"/>
              <w:rPr>
                <w:rFonts w:cs="Frutiger Next Com"/>
                <w:noProof/>
                <w:lang w:val="fr-CH"/>
              </w:rPr>
            </w:pPr>
          </w:p>
          <w:p w:rsidR="00EC3729" w:rsidRDefault="00EC3729" w:rsidP="00EC3729">
            <w:pPr>
              <w:pStyle w:val="FFeld0"/>
              <w:tabs>
                <w:tab w:val="left" w:pos="992"/>
              </w:tabs>
              <w:spacing w:line="240" w:lineRule="exact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t xml:space="preserve">La </w:t>
            </w:r>
            <w:proofErr w:type="spellStart"/>
            <w:r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t>Chomaz</w:t>
            </w:r>
            <w:proofErr w:type="spellEnd"/>
            <w:r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t xml:space="preserve"> 8</w:t>
            </w:r>
          </w:p>
          <w:p w:rsidR="00586E95" w:rsidRPr="00EC3729" w:rsidRDefault="00EC3729" w:rsidP="004D0ECF">
            <w:pPr>
              <w:pStyle w:val="FFeld0"/>
              <w:tabs>
                <w:tab w:val="left" w:pos="992"/>
              </w:tabs>
              <w:spacing w:line="240" w:lineRule="exact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t>1188 Gimel</w:t>
            </w:r>
            <w:r w:rsidR="00586E95" w:rsidRPr="005D4565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br/>
              <w:t>Téléphone +41 21 821 88 88</w:t>
            </w:r>
            <w:r w:rsidR="00586E95" w:rsidRPr="005D4565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br/>
              <w:t>IDE CHE-106.852.746</w:t>
            </w:r>
            <w:r w:rsidR="00586E95" w:rsidRPr="005D4565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br/>
              <w:t>www.raiffeisen.ch/gimel</w:t>
            </w:r>
            <w:r w:rsidR="00586E95" w:rsidRPr="005D4565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br/>
            </w:r>
            <w:r w:rsidR="004D0ECF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t>gimel</w:t>
            </w:r>
            <w:r w:rsidR="0005688A" w:rsidRPr="0005688A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t>@raiffeisen.ch</w:t>
            </w:r>
          </w:p>
        </w:tc>
        <w:tc>
          <w:tcPr>
            <w:tcW w:w="4253" w:type="dxa"/>
          </w:tcPr>
          <w:p w:rsidR="00586E95" w:rsidRPr="005D4565" w:rsidRDefault="00586E95" w:rsidP="00455464">
            <w:pPr>
              <w:pStyle w:val="FFliesstext0"/>
              <w:spacing w:line="240" w:lineRule="exact"/>
              <w:rPr>
                <w:rFonts w:ascii="Frutiger Next Com" w:hAnsi="Frutiger Next Com" w:cs="Frutiger Next Com"/>
                <w:lang w:val="fr-CH"/>
              </w:rPr>
            </w:pPr>
          </w:p>
        </w:tc>
      </w:tr>
      <w:tr w:rsidR="00586E95" w:rsidRPr="00831573" w:rsidTr="00455464">
        <w:trPr>
          <w:trHeight w:val="1042"/>
        </w:trPr>
        <w:tc>
          <w:tcPr>
            <w:tcW w:w="5669" w:type="dxa"/>
            <w:gridSpan w:val="2"/>
            <w:vMerge/>
          </w:tcPr>
          <w:p w:rsidR="00586E95" w:rsidRPr="005D4565" w:rsidRDefault="00586E95" w:rsidP="00586E95">
            <w:pPr>
              <w:pStyle w:val="FFeld0"/>
              <w:spacing w:line="260" w:lineRule="auto"/>
              <w:rPr>
                <w:rFonts w:ascii="Frutiger Next Com" w:hAnsi="Frutiger Next Com" w:cs="Frutiger Next Com"/>
                <w:sz w:val="22"/>
                <w:lang w:val="fr-CH"/>
              </w:rPr>
            </w:pPr>
          </w:p>
        </w:tc>
        <w:tc>
          <w:tcPr>
            <w:tcW w:w="4253" w:type="dxa"/>
            <w:vMerge w:val="restart"/>
          </w:tcPr>
          <w:p w:rsidR="00831573" w:rsidRPr="00831573" w:rsidRDefault="00831573" w:rsidP="00586E95">
            <w:pPr>
              <w:pStyle w:val="FFliesstext0"/>
              <w:spacing w:line="240" w:lineRule="exact"/>
              <w:rPr>
                <w:rFonts w:ascii="Frutiger Next Com" w:hAnsi="Frutiger Next Com" w:cs="Frutiger Next Com"/>
                <w:b/>
                <w:lang w:val="fr-CH"/>
              </w:rPr>
            </w:pPr>
          </w:p>
          <w:p w:rsidR="00586E95" w:rsidRPr="005D4565" w:rsidRDefault="00831573" w:rsidP="00586E95">
            <w:pPr>
              <w:pStyle w:val="FFliesstext0"/>
              <w:spacing w:line="240" w:lineRule="exact"/>
              <w:rPr>
                <w:rFonts w:ascii="Frutiger Next Com" w:hAnsi="Frutiger Next Com" w:cs="Frutiger Next Com"/>
                <w:lang w:val="fr-CH"/>
              </w:rPr>
            </w:pPr>
            <w:r>
              <w:rPr>
                <w:rFonts w:ascii="Frutiger Next Com" w:hAnsi="Frutiger Next Com" w:cs="Frutiger Next Com"/>
                <w:lang w:val="fr-CH"/>
              </w:rPr>
              <w:t>Banque Raiffeisen de Gimel</w:t>
            </w:r>
          </w:p>
          <w:p w:rsidR="00586E95" w:rsidRDefault="00831573" w:rsidP="00586E95">
            <w:pPr>
              <w:pStyle w:val="FFliesstext0"/>
              <w:spacing w:line="240" w:lineRule="exact"/>
              <w:rPr>
                <w:rFonts w:ascii="Frutiger Next Com" w:hAnsi="Frutiger Next Com" w:cs="Frutiger Next Com"/>
                <w:lang w:val="fr-CH"/>
              </w:rPr>
            </w:pPr>
            <w:r>
              <w:rPr>
                <w:rFonts w:ascii="Frutiger Next Com" w:hAnsi="Frutiger Next Com" w:cs="Frutiger Next Com"/>
                <w:lang w:val="fr-CH"/>
              </w:rPr>
              <w:t>Département Financement</w:t>
            </w:r>
          </w:p>
          <w:p w:rsidR="00C82487" w:rsidRPr="005D4565" w:rsidRDefault="00831573" w:rsidP="00586E95">
            <w:pPr>
              <w:pStyle w:val="FFliesstext0"/>
              <w:spacing w:line="240" w:lineRule="exact"/>
              <w:rPr>
                <w:rFonts w:ascii="Frutiger Next Com" w:hAnsi="Frutiger Next Com" w:cs="Frutiger Next Com"/>
                <w:lang w:val="fr-CH"/>
              </w:rPr>
            </w:pPr>
            <w:r>
              <w:rPr>
                <w:rFonts w:ascii="Frutiger Next Com" w:hAnsi="Frutiger Next Com" w:cs="Frutiger Next Com"/>
                <w:lang w:val="fr-CH"/>
              </w:rPr>
              <w:t>La Chomaz 8</w:t>
            </w:r>
          </w:p>
          <w:p w:rsidR="00586E95" w:rsidRPr="005D4565" w:rsidRDefault="00F4482F" w:rsidP="00586E95">
            <w:pPr>
              <w:pStyle w:val="FFliesstext0"/>
              <w:spacing w:line="240" w:lineRule="exact"/>
              <w:rPr>
                <w:rFonts w:ascii="Frutiger Next Com" w:hAnsi="Frutiger Next Com" w:cs="Frutiger Next Com"/>
                <w:lang w:val="fr-CH"/>
              </w:rPr>
            </w:pPr>
            <w:r>
              <w:rPr>
                <w:rFonts w:ascii="Frutiger Next Com" w:hAnsi="Frutiger Next Com" w:cs="Frutiger Next Com"/>
                <w:lang w:val="fr-CH"/>
              </w:rPr>
              <w:t>Case postale</w:t>
            </w:r>
            <w:r w:rsidR="00831573">
              <w:rPr>
                <w:rFonts w:ascii="Frutiger Next Com" w:hAnsi="Frutiger Next Com" w:cs="Frutiger Next Com"/>
                <w:lang w:val="fr-CH"/>
              </w:rPr>
              <w:t xml:space="preserve"> 132</w:t>
            </w:r>
          </w:p>
          <w:p w:rsidR="00586E95" w:rsidRPr="005D4565" w:rsidRDefault="00831573" w:rsidP="00586E95">
            <w:pPr>
              <w:pStyle w:val="FFliesstext0"/>
              <w:spacing w:line="240" w:lineRule="exact"/>
              <w:rPr>
                <w:rFonts w:ascii="Frutiger Next Com" w:hAnsi="Frutiger Next Com" w:cs="Frutiger Next Com"/>
                <w:lang w:val="fr-CH"/>
              </w:rPr>
            </w:pPr>
            <w:r>
              <w:rPr>
                <w:rFonts w:ascii="Frutiger Next Com" w:hAnsi="Frutiger Next Com" w:cs="Frutiger Next Com"/>
                <w:lang w:val="fr-CH"/>
              </w:rPr>
              <w:t>1188 Gimel</w:t>
            </w:r>
          </w:p>
          <w:p w:rsidR="00586E95" w:rsidRDefault="00586E95" w:rsidP="00831573">
            <w:pPr>
              <w:pStyle w:val="FFliesstext0"/>
              <w:spacing w:line="240" w:lineRule="exact"/>
              <w:rPr>
                <w:rFonts w:ascii="Frutiger Next Com" w:hAnsi="Frutiger Next Com" w:cs="Frutiger Next Com"/>
                <w:lang w:val="fr-CH"/>
              </w:rPr>
            </w:pPr>
          </w:p>
          <w:p w:rsidR="00831573" w:rsidRPr="005D4565" w:rsidRDefault="00831573" w:rsidP="00831573">
            <w:pPr>
              <w:pStyle w:val="FFliesstext0"/>
              <w:spacing w:line="240" w:lineRule="exact"/>
              <w:rPr>
                <w:rFonts w:ascii="Frutiger Next Com" w:hAnsi="Frutiger Next Com" w:cs="Frutiger Next Com"/>
                <w:lang w:val="fr-CH"/>
              </w:rPr>
            </w:pPr>
          </w:p>
        </w:tc>
      </w:tr>
      <w:tr w:rsidR="00586E95" w:rsidRPr="00831573" w:rsidTr="00455464">
        <w:trPr>
          <w:trHeight w:val="567"/>
        </w:trPr>
        <w:tc>
          <w:tcPr>
            <w:tcW w:w="5669" w:type="dxa"/>
            <w:gridSpan w:val="2"/>
            <w:vMerge w:val="restart"/>
          </w:tcPr>
          <w:p w:rsidR="005F6999" w:rsidRDefault="005F6999" w:rsidP="00455464">
            <w:pPr>
              <w:pStyle w:val="FFliesstext0"/>
              <w:spacing w:line="240" w:lineRule="exact"/>
              <w:rPr>
                <w:rFonts w:asciiTheme="minorHAnsi" w:hAnsiTheme="minorHAnsi"/>
                <w:lang w:val="fr-CH"/>
              </w:rPr>
            </w:pPr>
            <w:r w:rsidRPr="005F6999">
              <w:rPr>
                <w:rFonts w:asciiTheme="minorHAnsi" w:hAnsiTheme="minorHAnsi"/>
                <w:lang w:val="fr-CH"/>
              </w:rPr>
              <w:t>Maître d’ouvrage</w:t>
            </w:r>
            <w:r>
              <w:rPr>
                <w:rFonts w:asciiTheme="minorHAnsi" w:hAnsiTheme="minorHAnsi"/>
                <w:lang w:val="fr-CH"/>
              </w:rPr>
              <w:t> :</w:t>
            </w:r>
          </w:p>
          <w:p w:rsidR="00455464" w:rsidRDefault="00455464" w:rsidP="00455464">
            <w:pPr>
              <w:pStyle w:val="FFliesstext0"/>
              <w:spacing w:line="240" w:lineRule="exact"/>
              <w:rPr>
                <w:rFonts w:asciiTheme="minorHAnsi" w:hAnsiTheme="minorHAnsi"/>
                <w:b/>
                <w:lang w:val="fr-CH"/>
              </w:rPr>
            </w:pPr>
            <w:r w:rsidRPr="00455464">
              <w:rPr>
                <w:rFonts w:asciiTheme="minorHAnsi" w:hAnsiTheme="minorHAnsi"/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nom à compléter"/>
                  </w:textInput>
                </w:ffData>
              </w:fldChar>
            </w:r>
            <w:bookmarkStart w:id="0" w:name="Texte1"/>
            <w:r w:rsidRPr="00455464">
              <w:rPr>
                <w:rFonts w:asciiTheme="minorHAnsi" w:hAnsiTheme="minorHAnsi"/>
                <w:b/>
                <w:lang w:val="fr-CH"/>
              </w:rPr>
              <w:instrText xml:space="preserve"> FORMTEXT </w:instrText>
            </w:r>
            <w:r w:rsidRPr="00455464">
              <w:rPr>
                <w:rFonts w:asciiTheme="minorHAnsi" w:hAnsiTheme="minorHAnsi"/>
                <w:b/>
                <w:lang w:val="fr-CH"/>
              </w:rPr>
            </w:r>
            <w:r w:rsidRPr="00455464">
              <w:rPr>
                <w:rFonts w:asciiTheme="minorHAnsi" w:hAnsiTheme="minorHAnsi"/>
                <w:b/>
                <w:lang w:val="fr-CH"/>
              </w:rPr>
              <w:fldChar w:fldCharType="separate"/>
            </w:r>
            <w:r w:rsidRPr="00455464">
              <w:rPr>
                <w:rFonts w:asciiTheme="minorHAnsi" w:hAnsiTheme="minorHAnsi"/>
                <w:b/>
                <w:noProof/>
                <w:lang w:val="fr-CH"/>
              </w:rPr>
              <w:t>nom à compléter</w:t>
            </w:r>
            <w:r w:rsidRPr="00455464">
              <w:rPr>
                <w:rFonts w:asciiTheme="minorHAnsi" w:hAnsiTheme="minorHAnsi"/>
                <w:b/>
                <w:lang w:val="fr-CH"/>
              </w:rPr>
              <w:fldChar w:fldCharType="end"/>
            </w:r>
            <w:bookmarkEnd w:id="0"/>
          </w:p>
          <w:p w:rsidR="00455464" w:rsidRDefault="00455464" w:rsidP="00455464">
            <w:pPr>
              <w:pStyle w:val="FFliesstext0"/>
              <w:spacing w:line="240" w:lineRule="exact"/>
              <w:rPr>
                <w:rFonts w:asciiTheme="minorHAnsi" w:hAnsiTheme="minorHAnsi"/>
                <w:b/>
                <w:lang w:val="fr-CH"/>
              </w:rPr>
            </w:pPr>
            <w:r>
              <w:rPr>
                <w:rFonts w:asciiTheme="minorHAnsi" w:hAnsiTheme="minorHAnsi"/>
                <w:b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dresse à compléter"/>
                  </w:textInput>
                </w:ffData>
              </w:fldChar>
            </w:r>
            <w:bookmarkStart w:id="1" w:name="Texte2"/>
            <w:r>
              <w:rPr>
                <w:rFonts w:asciiTheme="minorHAnsi" w:hAnsiTheme="minorHAnsi"/>
                <w:b/>
                <w:lang w:val="fr-CH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lang w:val="fr-CH"/>
              </w:rPr>
            </w:r>
            <w:r>
              <w:rPr>
                <w:rFonts w:asciiTheme="minorHAnsi" w:hAnsiTheme="minorHAnsi"/>
                <w:b/>
                <w:lang w:val="fr-CH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lang w:val="fr-CH"/>
              </w:rPr>
              <w:t>adresse à compléter</w:t>
            </w:r>
            <w:r>
              <w:rPr>
                <w:rFonts w:asciiTheme="minorHAnsi" w:hAnsiTheme="minorHAnsi"/>
                <w:b/>
                <w:lang w:val="fr-CH"/>
              </w:rPr>
              <w:fldChar w:fldCharType="end"/>
            </w:r>
            <w:bookmarkEnd w:id="1"/>
          </w:p>
          <w:p w:rsidR="004D0ECF" w:rsidRPr="0005688A" w:rsidRDefault="00455464" w:rsidP="00455464">
            <w:pPr>
              <w:pStyle w:val="FFliesstext0"/>
              <w:spacing w:line="240" w:lineRule="exact"/>
              <w:rPr>
                <w:rFonts w:ascii="Frutiger Next Com" w:hAnsi="Frutiger Next Com" w:cs="Frutiger Next Com"/>
                <w:lang w:val="fr-CH"/>
              </w:rPr>
            </w:pPr>
            <w:r>
              <w:rPr>
                <w:rFonts w:asciiTheme="minorHAnsi" w:hAnsiTheme="minorHAnsi"/>
                <w:b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localité à compléter"/>
                  </w:textInput>
                </w:ffData>
              </w:fldChar>
            </w:r>
            <w:bookmarkStart w:id="2" w:name="Texte3"/>
            <w:r>
              <w:rPr>
                <w:rFonts w:asciiTheme="minorHAnsi" w:hAnsiTheme="minorHAnsi"/>
                <w:b/>
                <w:lang w:val="fr-CH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lang w:val="fr-CH"/>
              </w:rPr>
            </w:r>
            <w:r>
              <w:rPr>
                <w:rFonts w:asciiTheme="minorHAnsi" w:hAnsiTheme="minorHAnsi"/>
                <w:b/>
                <w:lang w:val="fr-CH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lang w:val="fr-CH"/>
              </w:rPr>
              <w:t>localité à compléter</w:t>
            </w:r>
            <w:r>
              <w:rPr>
                <w:rFonts w:asciiTheme="minorHAnsi" w:hAnsiTheme="minorHAnsi"/>
                <w:b/>
                <w:lang w:val="fr-CH"/>
              </w:rPr>
              <w:fldChar w:fldCharType="end"/>
            </w:r>
            <w:bookmarkEnd w:id="2"/>
          </w:p>
        </w:tc>
        <w:tc>
          <w:tcPr>
            <w:tcW w:w="4253" w:type="dxa"/>
            <w:vMerge/>
          </w:tcPr>
          <w:p w:rsidR="00586E95" w:rsidRPr="005D4565" w:rsidRDefault="00586E95" w:rsidP="00586E95">
            <w:pPr>
              <w:pStyle w:val="FFeld0"/>
              <w:rPr>
                <w:rFonts w:ascii="Frutiger Next Com" w:hAnsi="Frutiger Next Com" w:cs="Frutiger Next Com"/>
                <w:lang w:val="fr-CH"/>
              </w:rPr>
            </w:pPr>
          </w:p>
        </w:tc>
      </w:tr>
      <w:tr w:rsidR="00586E95" w:rsidRPr="00FD019D" w:rsidTr="00976B59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669" w:type="dxa"/>
            <w:gridSpan w:val="2"/>
            <w:vMerge/>
            <w:vAlign w:val="bottom"/>
            <w:hideMark/>
          </w:tcPr>
          <w:p w:rsidR="00586E95" w:rsidRPr="0005688A" w:rsidRDefault="00586E95">
            <w:pPr>
              <w:pStyle w:val="FFliesstext0"/>
              <w:spacing w:line="240" w:lineRule="exact"/>
              <w:rPr>
                <w:rFonts w:ascii="Frutiger Next Com" w:hAnsi="Frutiger Next Com" w:cs="Frutiger Next Com"/>
                <w:lang w:val="fr-CH"/>
              </w:rPr>
            </w:pPr>
          </w:p>
        </w:tc>
        <w:tc>
          <w:tcPr>
            <w:tcW w:w="4253" w:type="dxa"/>
            <w:vAlign w:val="bottom"/>
            <w:hideMark/>
          </w:tcPr>
          <w:p w:rsidR="00586E95" w:rsidRPr="00FD019D" w:rsidRDefault="00586E95" w:rsidP="00F4482F">
            <w:pPr>
              <w:pStyle w:val="FFliesstext0"/>
              <w:spacing w:line="240" w:lineRule="exact"/>
              <w:rPr>
                <w:rFonts w:ascii="Frutiger Next Com" w:hAnsi="Frutiger Next Com" w:cs="Frutiger Next Com"/>
                <w:lang w:val="fr-CH"/>
              </w:rPr>
            </w:pPr>
          </w:p>
        </w:tc>
      </w:tr>
    </w:tbl>
    <w:p w:rsidR="00455464" w:rsidRDefault="00455464" w:rsidP="00F4482F">
      <w:pPr>
        <w:pStyle w:val="FFeld12"/>
        <w:spacing w:before="0" w:line="240" w:lineRule="exact"/>
        <w:rPr>
          <w:rFonts w:asciiTheme="minorHAnsi" w:hAnsiTheme="minorHAnsi" w:cs="Frutiger Next Com"/>
          <w:b w:val="0"/>
          <w:lang w:val="fr-FR"/>
        </w:rPr>
      </w:pPr>
      <w:r>
        <w:rPr>
          <w:rFonts w:asciiTheme="minorHAnsi" w:hAnsiTheme="minorHAnsi" w:cs="Frutiger Next Com"/>
          <w:b w:val="0"/>
          <w:lang w:val="fr-FR"/>
        </w:rPr>
        <w:t>Veuillez bonifier au débit de :</w:t>
      </w:r>
    </w:p>
    <w:p w:rsidR="00455464" w:rsidRDefault="00455464" w:rsidP="00F4482F">
      <w:pPr>
        <w:pStyle w:val="FFeld12"/>
        <w:spacing w:before="0" w:line="240" w:lineRule="exact"/>
        <w:rPr>
          <w:rFonts w:asciiTheme="minorHAnsi" w:hAnsiTheme="minorHAnsi" w:cs="Frutiger Next Com"/>
          <w:b w:val="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795"/>
        <w:gridCol w:w="2024"/>
        <w:gridCol w:w="3007"/>
      </w:tblGrid>
      <w:tr w:rsidR="009E0692" w:rsidTr="00CC0F06">
        <w:trPr>
          <w:trHeight w:val="283"/>
        </w:trPr>
        <w:tc>
          <w:tcPr>
            <w:tcW w:w="2235" w:type="dxa"/>
            <w:vAlign w:val="bottom"/>
          </w:tcPr>
          <w:p w:rsidR="009E0692" w:rsidRDefault="009E0692" w:rsidP="009E0692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t>No. de compte :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bottom"/>
          </w:tcPr>
          <w:p w:rsidR="009E0692" w:rsidRPr="00CC0F06" w:rsidRDefault="00CC0F06" w:rsidP="009E0692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lang w:val="fr-FR"/>
              </w:rPr>
            </w:pPr>
            <w:r>
              <w:rPr>
                <w:rFonts w:asciiTheme="minorHAnsi" w:hAnsiTheme="minorHAnsi" w:cs="Frutiger Next Com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à compléter"/>
                  </w:textInput>
                </w:ffData>
              </w:fldChar>
            </w:r>
            <w:bookmarkStart w:id="3" w:name="Texte4"/>
            <w:r>
              <w:rPr>
                <w:rFonts w:asciiTheme="minorHAnsi" w:hAnsiTheme="minorHAnsi" w:cs="Frutiger Next Com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lang w:val="fr-FR"/>
              </w:rPr>
            </w:r>
            <w:r>
              <w:rPr>
                <w:rFonts w:asciiTheme="minorHAnsi" w:hAnsiTheme="minorHAnsi" w:cs="Frutiger Next Com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noProof/>
                <w:lang w:val="fr-FR"/>
              </w:rPr>
              <w:t>à compléter</w:t>
            </w:r>
            <w:r>
              <w:rPr>
                <w:rFonts w:asciiTheme="minorHAnsi" w:hAnsiTheme="minorHAnsi" w:cs="Frutiger Next Com"/>
                <w:lang w:val="fr-FR"/>
              </w:rPr>
              <w:fldChar w:fldCharType="end"/>
            </w:r>
            <w:bookmarkEnd w:id="3"/>
          </w:p>
        </w:tc>
        <w:tc>
          <w:tcPr>
            <w:tcW w:w="2024" w:type="dxa"/>
            <w:vAlign w:val="bottom"/>
          </w:tcPr>
          <w:p w:rsidR="009E0692" w:rsidRDefault="009E0692" w:rsidP="009E0692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t>Date d’exécution</w:t>
            </w:r>
            <w:r w:rsidR="00CC0F06">
              <w:rPr>
                <w:rFonts w:asciiTheme="minorHAnsi" w:hAnsiTheme="minorHAnsi" w:cs="Frutiger Next Com"/>
                <w:b w:val="0"/>
                <w:lang w:val="fr-FR"/>
              </w:rPr>
              <w:t> :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bottom"/>
          </w:tcPr>
          <w:p w:rsidR="009E0692" w:rsidRPr="00CC0F06" w:rsidRDefault="00CC0F06" w:rsidP="009E0692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lang w:val="fr-FR"/>
              </w:rPr>
            </w:pPr>
            <w:r>
              <w:rPr>
                <w:rFonts w:asciiTheme="minorHAnsi" w:hAnsiTheme="minorHAnsi" w:cs="Frutiger Next Com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à compléter"/>
                  </w:textInput>
                </w:ffData>
              </w:fldChar>
            </w:r>
            <w:bookmarkStart w:id="4" w:name="Texte6"/>
            <w:r>
              <w:rPr>
                <w:rFonts w:asciiTheme="minorHAnsi" w:hAnsiTheme="minorHAnsi" w:cs="Frutiger Next Com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lang w:val="fr-FR"/>
              </w:rPr>
            </w:r>
            <w:r>
              <w:rPr>
                <w:rFonts w:asciiTheme="minorHAnsi" w:hAnsiTheme="minorHAnsi" w:cs="Frutiger Next Com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noProof/>
                <w:lang w:val="fr-FR"/>
              </w:rPr>
              <w:t>à compléter</w:t>
            </w:r>
            <w:r>
              <w:rPr>
                <w:rFonts w:asciiTheme="minorHAnsi" w:hAnsiTheme="minorHAnsi" w:cs="Frutiger Next Com"/>
                <w:lang w:val="fr-FR"/>
              </w:rPr>
              <w:fldChar w:fldCharType="end"/>
            </w:r>
            <w:bookmarkEnd w:id="4"/>
          </w:p>
        </w:tc>
      </w:tr>
      <w:tr w:rsidR="00CC0F06" w:rsidTr="000E4033">
        <w:trPr>
          <w:trHeight w:val="397"/>
        </w:trPr>
        <w:tc>
          <w:tcPr>
            <w:tcW w:w="2235" w:type="dxa"/>
            <w:vAlign w:val="bottom"/>
          </w:tcPr>
          <w:p w:rsidR="00CC0F06" w:rsidRDefault="00CC0F06" w:rsidP="009E0692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t>Projet de construction </w:t>
            </w:r>
          </w:p>
        </w:tc>
        <w:tc>
          <w:tcPr>
            <w:tcW w:w="7826" w:type="dxa"/>
            <w:gridSpan w:val="3"/>
            <w:tcBorders>
              <w:bottom w:val="single" w:sz="4" w:space="0" w:color="auto"/>
            </w:tcBorders>
            <w:vAlign w:val="bottom"/>
          </w:tcPr>
          <w:p w:rsidR="00CC0F06" w:rsidRPr="00CC0F06" w:rsidRDefault="00CC0F0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lang w:val="fr-FR"/>
              </w:rPr>
            </w:pPr>
            <w:r>
              <w:rPr>
                <w:rFonts w:asciiTheme="minorHAnsi" w:hAnsiTheme="minorHAnsi" w:cs="Frutiger Next Com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à compléter"/>
                  </w:textInput>
                </w:ffData>
              </w:fldChar>
            </w:r>
            <w:bookmarkStart w:id="5" w:name="Texte5"/>
            <w:r>
              <w:rPr>
                <w:rFonts w:asciiTheme="minorHAnsi" w:hAnsiTheme="minorHAnsi" w:cs="Frutiger Next Com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lang w:val="fr-FR"/>
              </w:rPr>
            </w:r>
            <w:r>
              <w:rPr>
                <w:rFonts w:asciiTheme="minorHAnsi" w:hAnsiTheme="minorHAnsi" w:cs="Frutiger Next Com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noProof/>
                <w:lang w:val="fr-FR"/>
              </w:rPr>
              <w:t>à compléter</w:t>
            </w:r>
            <w:r>
              <w:rPr>
                <w:rFonts w:asciiTheme="minorHAnsi" w:hAnsiTheme="minorHAnsi" w:cs="Frutiger Next Com"/>
                <w:lang w:val="fr-FR"/>
              </w:rPr>
              <w:fldChar w:fldCharType="end"/>
            </w:r>
            <w:bookmarkEnd w:id="5"/>
          </w:p>
        </w:tc>
      </w:tr>
    </w:tbl>
    <w:p w:rsidR="009E0692" w:rsidRDefault="009E0692" w:rsidP="00F4482F">
      <w:pPr>
        <w:pStyle w:val="FFeld12"/>
        <w:spacing w:before="0" w:line="240" w:lineRule="exact"/>
        <w:rPr>
          <w:rFonts w:asciiTheme="minorHAnsi" w:hAnsiTheme="minorHAnsi" w:cs="Frutiger Next Com"/>
          <w:b w:val="0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68"/>
        <w:gridCol w:w="850"/>
        <w:gridCol w:w="4111"/>
        <w:gridCol w:w="2693"/>
        <w:gridCol w:w="739"/>
      </w:tblGrid>
      <w:tr w:rsidR="00CC0F06" w:rsidRPr="00FD1BF3" w:rsidTr="00F728C6">
        <w:trPr>
          <w:trHeight w:val="283"/>
        </w:trPr>
        <w:tc>
          <w:tcPr>
            <w:tcW w:w="1668" w:type="dxa"/>
            <w:tcBorders>
              <w:bottom w:val="single" w:sz="12" w:space="0" w:color="7F7F7F" w:themeColor="text1" w:themeTint="80"/>
            </w:tcBorders>
          </w:tcPr>
          <w:p w:rsidR="00CC0F06" w:rsidRPr="00FD1BF3" w:rsidRDefault="00FD1BF3" w:rsidP="00FD1BF3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sz w:val="16"/>
                <w:lang w:val="fr-FR"/>
              </w:rPr>
            </w:pPr>
            <w:r w:rsidRPr="00FD1BF3">
              <w:rPr>
                <w:rFonts w:asciiTheme="minorHAnsi" w:hAnsiTheme="minorHAnsi" w:cs="Frutiger Next Com"/>
                <w:b w:val="0"/>
                <w:sz w:val="16"/>
                <w:lang w:val="fr-FR"/>
              </w:rPr>
              <w:t>Montant CHF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CC0F06" w:rsidRPr="00FD1BF3" w:rsidRDefault="00FD1BF3" w:rsidP="00FD1BF3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sz w:val="16"/>
                <w:lang w:val="fr-FR"/>
              </w:rPr>
            </w:pPr>
            <w:r w:rsidRPr="00FD1BF3">
              <w:rPr>
                <w:rFonts w:asciiTheme="minorHAnsi" w:hAnsiTheme="minorHAnsi" w:cs="Frutiger Next Com"/>
                <w:b w:val="0"/>
                <w:sz w:val="16"/>
                <w:lang w:val="fr-FR"/>
              </w:rPr>
              <w:t>No. CFC</w:t>
            </w:r>
            <w:r>
              <w:rPr>
                <w:rFonts w:asciiTheme="minorHAnsi" w:hAnsiTheme="minorHAnsi" w:cs="Frutiger Next Com"/>
                <w:b w:val="0"/>
                <w:sz w:val="16"/>
                <w:lang w:val="fr-FR"/>
              </w:rPr>
              <w:t>*</w:t>
            </w:r>
          </w:p>
        </w:tc>
        <w:tc>
          <w:tcPr>
            <w:tcW w:w="4111" w:type="dxa"/>
            <w:tcBorders>
              <w:bottom w:val="single" w:sz="12" w:space="0" w:color="7F7F7F" w:themeColor="text1" w:themeTint="80"/>
            </w:tcBorders>
          </w:tcPr>
          <w:p w:rsidR="00CC0F06" w:rsidRDefault="00FD1BF3" w:rsidP="00FD1BF3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sz w:val="16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sz w:val="16"/>
                <w:lang w:val="fr-FR"/>
              </w:rPr>
              <w:t xml:space="preserve">Bénéficiaire </w:t>
            </w:r>
          </w:p>
          <w:p w:rsidR="00FD1BF3" w:rsidRPr="00FD1BF3" w:rsidRDefault="00FD1BF3" w:rsidP="00FD1BF3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sz w:val="16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sz w:val="16"/>
                <w:lang w:val="fr-FR"/>
              </w:rPr>
              <w:t>(s’il n’y a pas de BV, indiquer la relation bancaire)</w:t>
            </w:r>
          </w:p>
        </w:tc>
        <w:tc>
          <w:tcPr>
            <w:tcW w:w="2693" w:type="dxa"/>
            <w:tcBorders>
              <w:bottom w:val="single" w:sz="12" w:space="0" w:color="7F7F7F" w:themeColor="text1" w:themeTint="80"/>
            </w:tcBorders>
          </w:tcPr>
          <w:p w:rsidR="00CC0F06" w:rsidRDefault="00FD1BF3" w:rsidP="00FD1BF3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sz w:val="16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sz w:val="16"/>
                <w:lang w:val="fr-FR"/>
              </w:rPr>
              <w:t>Motif du paiement</w:t>
            </w:r>
          </w:p>
          <w:p w:rsidR="00FD1BF3" w:rsidRPr="00FD1BF3" w:rsidRDefault="00FD1BF3" w:rsidP="00FD1BF3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sz w:val="16"/>
                <w:lang w:val="fr-FR"/>
              </w:rPr>
            </w:pPr>
          </w:p>
        </w:tc>
        <w:tc>
          <w:tcPr>
            <w:tcW w:w="739" w:type="dxa"/>
            <w:tcBorders>
              <w:bottom w:val="single" w:sz="12" w:space="0" w:color="7F7F7F" w:themeColor="text1" w:themeTint="80"/>
            </w:tcBorders>
          </w:tcPr>
          <w:p w:rsidR="00CC0F06" w:rsidRPr="00FD1BF3" w:rsidRDefault="00FD1BF3" w:rsidP="00FD1BF3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sz w:val="16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sz w:val="16"/>
                <w:lang w:val="fr-FR"/>
              </w:rPr>
              <w:t>**</w:t>
            </w:r>
          </w:p>
        </w:tc>
      </w:tr>
      <w:tr w:rsidR="00FD1BF3" w:rsidTr="00F728C6">
        <w:trPr>
          <w:trHeight w:val="283"/>
        </w:trPr>
        <w:tc>
          <w:tcPr>
            <w:tcW w:w="1668" w:type="dxa"/>
            <w:tcBorders>
              <w:top w:val="single" w:sz="12" w:space="0" w:color="7F7F7F" w:themeColor="text1" w:themeTint="80"/>
            </w:tcBorders>
            <w:vAlign w:val="bottom"/>
          </w:tcPr>
          <w:p w:rsidR="00FD1BF3" w:rsidRDefault="00F728C6" w:rsidP="00F728C6">
            <w:pPr>
              <w:pStyle w:val="FFeld12"/>
              <w:spacing w:before="0" w:line="240" w:lineRule="exact"/>
              <w:jc w:val="righ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</w:instrText>
            </w:r>
            <w:bookmarkStart w:id="6" w:name="Texte7"/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top w:val="single" w:sz="12" w:space="0" w:color="7F7F7F" w:themeColor="text1" w:themeTint="80"/>
            </w:tcBorders>
            <w:vAlign w:val="bottom"/>
          </w:tcPr>
          <w:p w:rsidR="00FD1BF3" w:rsidRDefault="00F728C6" w:rsidP="00FD019D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 w:rsidR="00FD019D">
              <w:rPr>
                <w:rFonts w:asciiTheme="minorHAnsi" w:hAnsiTheme="minorHAnsi" w:cs="Frutiger Next Com"/>
                <w:b w:val="0"/>
                <w:lang w:val="fr-FR"/>
              </w:rPr>
              <w:t> </w:t>
            </w:r>
            <w:r w:rsidR="00FD019D">
              <w:rPr>
                <w:rFonts w:asciiTheme="minorHAnsi" w:hAnsiTheme="minorHAnsi" w:cs="Frutiger Next Com"/>
                <w:b w:val="0"/>
                <w:lang w:val="fr-FR"/>
              </w:rPr>
              <w:t> </w:t>
            </w:r>
            <w:r w:rsidR="00FD019D">
              <w:rPr>
                <w:rFonts w:asciiTheme="minorHAnsi" w:hAnsiTheme="minorHAnsi" w:cs="Frutiger Next Com"/>
                <w:b w:val="0"/>
                <w:lang w:val="fr-FR"/>
              </w:rPr>
              <w:t> </w:t>
            </w:r>
            <w:r w:rsidR="00FD019D">
              <w:rPr>
                <w:rFonts w:asciiTheme="minorHAnsi" w:hAnsiTheme="minorHAnsi" w:cs="Frutiger Next Com"/>
                <w:b w:val="0"/>
                <w:lang w:val="fr-FR"/>
              </w:rPr>
              <w:t> </w:t>
            </w:r>
            <w:r w:rsidR="00FD019D">
              <w:rPr>
                <w:rFonts w:asciiTheme="minorHAnsi" w:hAnsiTheme="minorHAnsi" w:cs="Frutiger Next Com"/>
                <w:b w:val="0"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</w:tcBorders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739" w:type="dxa"/>
            <w:tcBorders>
              <w:top w:val="single" w:sz="12" w:space="0" w:color="7F7F7F" w:themeColor="text1" w:themeTint="80"/>
            </w:tcBorders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</w:tr>
      <w:tr w:rsidR="00FD1BF3" w:rsidTr="00F728C6">
        <w:trPr>
          <w:trHeight w:val="283"/>
        </w:trPr>
        <w:tc>
          <w:tcPr>
            <w:tcW w:w="1668" w:type="dxa"/>
            <w:vAlign w:val="bottom"/>
          </w:tcPr>
          <w:p w:rsidR="00FD1BF3" w:rsidRDefault="00F728C6" w:rsidP="00F728C6">
            <w:pPr>
              <w:pStyle w:val="FFeld12"/>
              <w:spacing w:before="0" w:line="240" w:lineRule="exact"/>
              <w:jc w:val="righ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4111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2693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739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</w:tr>
      <w:tr w:rsidR="00FD1BF3" w:rsidTr="00F728C6">
        <w:trPr>
          <w:trHeight w:val="283"/>
        </w:trPr>
        <w:tc>
          <w:tcPr>
            <w:tcW w:w="1668" w:type="dxa"/>
            <w:vAlign w:val="bottom"/>
          </w:tcPr>
          <w:p w:rsidR="00FD1BF3" w:rsidRDefault="00F728C6" w:rsidP="00F728C6">
            <w:pPr>
              <w:pStyle w:val="FFeld12"/>
              <w:spacing w:before="0" w:line="240" w:lineRule="exact"/>
              <w:jc w:val="righ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4111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2693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739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</w:tr>
      <w:tr w:rsidR="00FD1BF3" w:rsidTr="00F728C6">
        <w:trPr>
          <w:trHeight w:val="283"/>
        </w:trPr>
        <w:tc>
          <w:tcPr>
            <w:tcW w:w="1668" w:type="dxa"/>
            <w:vAlign w:val="bottom"/>
          </w:tcPr>
          <w:p w:rsidR="00FD1BF3" w:rsidRDefault="00F728C6" w:rsidP="00F728C6">
            <w:pPr>
              <w:pStyle w:val="FFeld12"/>
              <w:spacing w:before="0" w:line="240" w:lineRule="exact"/>
              <w:jc w:val="righ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4111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2693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739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</w:tr>
      <w:tr w:rsidR="00FD1BF3" w:rsidTr="00F728C6">
        <w:trPr>
          <w:trHeight w:val="283"/>
        </w:trPr>
        <w:tc>
          <w:tcPr>
            <w:tcW w:w="1668" w:type="dxa"/>
            <w:vAlign w:val="bottom"/>
          </w:tcPr>
          <w:p w:rsidR="00FD1BF3" w:rsidRDefault="00F728C6" w:rsidP="00F728C6">
            <w:pPr>
              <w:pStyle w:val="FFeld12"/>
              <w:spacing w:before="0" w:line="240" w:lineRule="exact"/>
              <w:jc w:val="righ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4111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2693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739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</w:tr>
      <w:tr w:rsidR="00FD1BF3" w:rsidTr="00F728C6">
        <w:trPr>
          <w:trHeight w:val="283"/>
        </w:trPr>
        <w:tc>
          <w:tcPr>
            <w:tcW w:w="1668" w:type="dxa"/>
            <w:vAlign w:val="bottom"/>
          </w:tcPr>
          <w:p w:rsidR="00FD1BF3" w:rsidRDefault="00F728C6" w:rsidP="00F728C6">
            <w:pPr>
              <w:pStyle w:val="FFeld12"/>
              <w:spacing w:before="0" w:line="240" w:lineRule="exact"/>
              <w:jc w:val="righ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4111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2693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739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</w:tr>
      <w:tr w:rsidR="00FD1BF3" w:rsidTr="00F728C6">
        <w:trPr>
          <w:trHeight w:val="283"/>
        </w:trPr>
        <w:tc>
          <w:tcPr>
            <w:tcW w:w="1668" w:type="dxa"/>
            <w:vAlign w:val="bottom"/>
          </w:tcPr>
          <w:p w:rsidR="00FD1BF3" w:rsidRDefault="00F728C6" w:rsidP="00F728C6">
            <w:pPr>
              <w:pStyle w:val="FFeld12"/>
              <w:spacing w:before="0" w:line="240" w:lineRule="exact"/>
              <w:jc w:val="righ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4111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2693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739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</w:tr>
      <w:tr w:rsidR="00FD1BF3" w:rsidTr="00F728C6">
        <w:trPr>
          <w:trHeight w:val="283"/>
        </w:trPr>
        <w:tc>
          <w:tcPr>
            <w:tcW w:w="1668" w:type="dxa"/>
            <w:vAlign w:val="bottom"/>
          </w:tcPr>
          <w:p w:rsidR="00FD1BF3" w:rsidRDefault="00F728C6" w:rsidP="00F728C6">
            <w:pPr>
              <w:pStyle w:val="FFeld12"/>
              <w:spacing w:before="0" w:line="240" w:lineRule="exact"/>
              <w:jc w:val="righ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4111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2693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739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</w:tr>
      <w:tr w:rsidR="00FD1BF3" w:rsidTr="00F728C6">
        <w:trPr>
          <w:trHeight w:val="283"/>
        </w:trPr>
        <w:tc>
          <w:tcPr>
            <w:tcW w:w="1668" w:type="dxa"/>
            <w:vAlign w:val="bottom"/>
          </w:tcPr>
          <w:p w:rsidR="00FD1BF3" w:rsidRDefault="00F728C6" w:rsidP="00F728C6">
            <w:pPr>
              <w:pStyle w:val="FFeld12"/>
              <w:spacing w:before="0" w:line="240" w:lineRule="exact"/>
              <w:jc w:val="righ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4111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2693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739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</w:tr>
      <w:tr w:rsidR="00FD1BF3" w:rsidTr="00F728C6">
        <w:trPr>
          <w:trHeight w:val="283"/>
        </w:trPr>
        <w:tc>
          <w:tcPr>
            <w:tcW w:w="1668" w:type="dxa"/>
            <w:vAlign w:val="bottom"/>
          </w:tcPr>
          <w:p w:rsidR="00FD1BF3" w:rsidRDefault="00F728C6" w:rsidP="00F728C6">
            <w:pPr>
              <w:pStyle w:val="FFeld12"/>
              <w:spacing w:before="0" w:line="240" w:lineRule="exact"/>
              <w:jc w:val="righ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4111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2693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739" w:type="dxa"/>
            <w:vAlign w:val="bottom"/>
          </w:tcPr>
          <w:p w:rsidR="00FD1BF3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</w:tr>
      <w:tr w:rsidR="00F728C6" w:rsidTr="00F728C6">
        <w:trPr>
          <w:trHeight w:val="283"/>
        </w:trPr>
        <w:tc>
          <w:tcPr>
            <w:tcW w:w="1668" w:type="dxa"/>
            <w:vAlign w:val="bottom"/>
          </w:tcPr>
          <w:p w:rsidR="00F728C6" w:rsidRDefault="00F728C6" w:rsidP="00F728C6">
            <w:pPr>
              <w:pStyle w:val="FFeld12"/>
              <w:spacing w:before="0" w:line="240" w:lineRule="exact"/>
              <w:jc w:val="righ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F728C6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4111" w:type="dxa"/>
            <w:vAlign w:val="bottom"/>
          </w:tcPr>
          <w:p w:rsidR="00F728C6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2693" w:type="dxa"/>
            <w:vAlign w:val="bottom"/>
          </w:tcPr>
          <w:p w:rsidR="00F728C6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739" w:type="dxa"/>
            <w:vAlign w:val="bottom"/>
          </w:tcPr>
          <w:p w:rsidR="00F728C6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</w:tr>
      <w:tr w:rsidR="00F728C6" w:rsidTr="00F728C6">
        <w:trPr>
          <w:trHeight w:val="283"/>
        </w:trPr>
        <w:tc>
          <w:tcPr>
            <w:tcW w:w="1668" w:type="dxa"/>
            <w:tcBorders>
              <w:bottom w:val="single" w:sz="12" w:space="0" w:color="7F7F7F" w:themeColor="text1" w:themeTint="80"/>
            </w:tcBorders>
            <w:vAlign w:val="bottom"/>
          </w:tcPr>
          <w:p w:rsidR="00F728C6" w:rsidRDefault="00F728C6" w:rsidP="00F728C6">
            <w:pPr>
              <w:pStyle w:val="FFeld12"/>
              <w:spacing w:before="0" w:line="240" w:lineRule="exact"/>
              <w:jc w:val="righ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vAlign w:val="bottom"/>
          </w:tcPr>
          <w:p w:rsidR="00F728C6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7F7F7F" w:themeColor="text1" w:themeTint="80"/>
            </w:tcBorders>
            <w:vAlign w:val="bottom"/>
          </w:tcPr>
          <w:p w:rsidR="00F728C6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  <w:vAlign w:val="bottom"/>
          </w:tcPr>
          <w:p w:rsidR="00F728C6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739" w:type="dxa"/>
            <w:tcBorders>
              <w:bottom w:val="single" w:sz="4" w:space="0" w:color="7F7F7F" w:themeColor="text1" w:themeTint="80"/>
            </w:tcBorders>
            <w:vAlign w:val="bottom"/>
          </w:tcPr>
          <w:p w:rsidR="00F728C6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</w:tr>
      <w:tr w:rsidR="00F728C6" w:rsidTr="00F728C6">
        <w:trPr>
          <w:trHeight w:val="283"/>
        </w:trPr>
        <w:tc>
          <w:tcPr>
            <w:tcW w:w="1668" w:type="dxa"/>
            <w:tcBorders>
              <w:top w:val="single" w:sz="12" w:space="0" w:color="7F7F7F" w:themeColor="text1" w:themeTint="80"/>
            </w:tcBorders>
            <w:vAlign w:val="bottom"/>
          </w:tcPr>
          <w:p w:rsidR="00F728C6" w:rsidRDefault="00F728C6" w:rsidP="00F728C6">
            <w:pPr>
              <w:pStyle w:val="FFeld12"/>
              <w:spacing w:before="0" w:line="240" w:lineRule="exact"/>
              <w:jc w:val="righ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b w:val="0"/>
                <w:lang w:val="fr-FR"/>
              </w:rPr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noProof/>
                <w:lang w:val="fr-FR"/>
              </w:rPr>
              <w:t> </w:t>
            </w:r>
            <w:r>
              <w:rPr>
                <w:rFonts w:asciiTheme="minorHAnsi" w:hAnsiTheme="minorHAnsi" w:cs="Frutiger Next Com"/>
                <w:b w:val="0"/>
                <w:lang w:val="fr-FR"/>
              </w:rPr>
              <w:fldChar w:fldCharType="end"/>
            </w:r>
          </w:p>
        </w:tc>
        <w:tc>
          <w:tcPr>
            <w:tcW w:w="8393" w:type="dxa"/>
            <w:gridSpan w:val="4"/>
            <w:tcBorders>
              <w:bottom w:val="nil"/>
              <w:right w:val="nil"/>
            </w:tcBorders>
            <w:vAlign w:val="bottom"/>
          </w:tcPr>
          <w:p w:rsidR="00F728C6" w:rsidRDefault="00F728C6" w:rsidP="00CC0F06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t>Veuillez compléter dûment ce formulaire et y joindre les copies des factures</w:t>
            </w:r>
          </w:p>
        </w:tc>
      </w:tr>
    </w:tbl>
    <w:p w:rsidR="009E0692" w:rsidRPr="00FD1BF3" w:rsidRDefault="00FD1BF3" w:rsidP="00FD1BF3">
      <w:pPr>
        <w:pStyle w:val="FFeld12"/>
        <w:tabs>
          <w:tab w:val="clear" w:pos="1843"/>
          <w:tab w:val="clear" w:pos="4253"/>
          <w:tab w:val="clear" w:pos="6379"/>
          <w:tab w:val="clear" w:pos="7371"/>
          <w:tab w:val="clear" w:pos="9639"/>
          <w:tab w:val="left" w:pos="284"/>
        </w:tabs>
        <w:spacing w:before="0" w:line="240" w:lineRule="exact"/>
        <w:rPr>
          <w:rFonts w:asciiTheme="minorHAnsi" w:hAnsiTheme="minorHAnsi" w:cs="Frutiger Next Com"/>
          <w:b w:val="0"/>
          <w:sz w:val="16"/>
          <w:lang w:val="fr-FR"/>
        </w:rPr>
      </w:pPr>
      <w:r>
        <w:rPr>
          <w:rFonts w:asciiTheme="minorHAnsi" w:hAnsiTheme="minorHAnsi" w:cs="Frutiger Next Com"/>
          <w:b w:val="0"/>
          <w:lang w:val="fr-FR"/>
        </w:rPr>
        <w:t>*</w:t>
      </w:r>
      <w:r>
        <w:rPr>
          <w:rFonts w:asciiTheme="minorHAnsi" w:hAnsiTheme="minorHAnsi" w:cs="Frutiger Next Com"/>
          <w:b w:val="0"/>
          <w:lang w:val="fr-FR"/>
        </w:rPr>
        <w:tab/>
      </w:r>
      <w:r w:rsidRPr="00FD1BF3">
        <w:rPr>
          <w:rFonts w:asciiTheme="minorHAnsi" w:hAnsiTheme="minorHAnsi" w:cs="Frutiger Next Com"/>
          <w:b w:val="0"/>
          <w:sz w:val="16"/>
          <w:lang w:val="fr-FR"/>
        </w:rPr>
        <w:t>selon code des frais de construction</w:t>
      </w:r>
    </w:p>
    <w:p w:rsidR="00FD1BF3" w:rsidRDefault="00FD1BF3" w:rsidP="00FD1BF3">
      <w:pPr>
        <w:pStyle w:val="FFeld12"/>
        <w:tabs>
          <w:tab w:val="clear" w:pos="1843"/>
          <w:tab w:val="clear" w:pos="4253"/>
          <w:tab w:val="clear" w:pos="6379"/>
          <w:tab w:val="clear" w:pos="7371"/>
          <w:tab w:val="clear" w:pos="9639"/>
          <w:tab w:val="left" w:pos="284"/>
        </w:tabs>
        <w:spacing w:before="0" w:line="240" w:lineRule="exact"/>
        <w:rPr>
          <w:rFonts w:asciiTheme="minorHAnsi" w:hAnsiTheme="minorHAnsi" w:cs="Frutiger Next Com"/>
          <w:b w:val="0"/>
          <w:lang w:val="fr-FR"/>
        </w:rPr>
      </w:pPr>
      <w:r>
        <w:rPr>
          <w:rFonts w:asciiTheme="minorHAnsi" w:hAnsiTheme="minorHAnsi" w:cs="Frutiger Next Com"/>
          <w:b w:val="0"/>
          <w:lang w:val="fr-FR"/>
        </w:rPr>
        <w:t>**</w:t>
      </w:r>
      <w:r>
        <w:rPr>
          <w:rFonts w:asciiTheme="minorHAnsi" w:hAnsiTheme="minorHAnsi" w:cs="Frutiger Next Com"/>
          <w:b w:val="0"/>
          <w:lang w:val="fr-FR"/>
        </w:rPr>
        <w:tab/>
      </w:r>
      <w:r w:rsidRPr="00FD1BF3">
        <w:rPr>
          <w:rFonts w:asciiTheme="minorHAnsi" w:hAnsiTheme="minorHAnsi" w:cs="Frutiger Next Com"/>
          <w:b w:val="0"/>
          <w:sz w:val="16"/>
          <w:lang w:val="fr-FR"/>
        </w:rPr>
        <w:t>paiement final ? (oui/non)</w:t>
      </w:r>
    </w:p>
    <w:p w:rsidR="00FD1BF3" w:rsidRDefault="00FD1BF3" w:rsidP="00F4482F">
      <w:pPr>
        <w:pStyle w:val="FFeld12"/>
        <w:spacing w:before="0" w:line="240" w:lineRule="exact"/>
        <w:rPr>
          <w:rFonts w:asciiTheme="minorHAnsi" w:hAnsiTheme="minorHAnsi" w:cs="Frutiger Next Com"/>
          <w:b w:val="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36"/>
        <w:gridCol w:w="4897"/>
      </w:tblGrid>
      <w:tr w:rsidR="00976B59" w:rsidTr="00976B59">
        <w:trPr>
          <w:trHeight w:val="283"/>
        </w:trPr>
        <w:tc>
          <w:tcPr>
            <w:tcW w:w="4928" w:type="dxa"/>
          </w:tcPr>
          <w:p w:rsidR="00976B59" w:rsidRDefault="00976B59" w:rsidP="00F4482F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t>Lieu, date</w:t>
            </w:r>
          </w:p>
        </w:tc>
        <w:tc>
          <w:tcPr>
            <w:tcW w:w="236" w:type="dxa"/>
          </w:tcPr>
          <w:p w:rsidR="00976B59" w:rsidRDefault="00976B59" w:rsidP="00F4482F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</w:p>
        </w:tc>
        <w:tc>
          <w:tcPr>
            <w:tcW w:w="4897" w:type="dxa"/>
          </w:tcPr>
          <w:p w:rsidR="00976B59" w:rsidRPr="00976B59" w:rsidRDefault="00976B59" w:rsidP="00F4482F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lang w:val="fr-FR"/>
              </w:rPr>
            </w:pPr>
            <w:r w:rsidRPr="00976B59">
              <w:rPr>
                <w:rFonts w:asciiTheme="minorHAnsi" w:hAnsiTheme="minorHAnsi" w:cs="Frutiger Next Com"/>
                <w:lang w:val="fr-FR"/>
              </w:rPr>
              <w:t>Signature du maître de l’ouvrage</w:t>
            </w:r>
          </w:p>
        </w:tc>
      </w:tr>
      <w:tr w:rsidR="00976B59" w:rsidTr="00AC2751">
        <w:trPr>
          <w:trHeight w:val="510"/>
        </w:trPr>
        <w:tc>
          <w:tcPr>
            <w:tcW w:w="4928" w:type="dxa"/>
            <w:tcBorders>
              <w:bottom w:val="single" w:sz="4" w:space="0" w:color="auto"/>
            </w:tcBorders>
          </w:tcPr>
          <w:p w:rsidR="00976B59" w:rsidRDefault="00976B59" w:rsidP="00F4482F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</w:p>
        </w:tc>
        <w:tc>
          <w:tcPr>
            <w:tcW w:w="236" w:type="dxa"/>
          </w:tcPr>
          <w:p w:rsidR="00976B59" w:rsidRDefault="00976B59" w:rsidP="00F4482F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976B59" w:rsidRDefault="00976B59" w:rsidP="00F4482F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</w:p>
        </w:tc>
      </w:tr>
      <w:tr w:rsidR="00976B59" w:rsidRPr="00976B59" w:rsidTr="00AC2751">
        <w:trPr>
          <w:trHeight w:val="454"/>
        </w:trPr>
        <w:tc>
          <w:tcPr>
            <w:tcW w:w="4928" w:type="dxa"/>
            <w:tcBorders>
              <w:top w:val="single" w:sz="4" w:space="0" w:color="auto"/>
            </w:tcBorders>
          </w:tcPr>
          <w:p w:rsidR="00976B59" w:rsidRPr="00976B59" w:rsidRDefault="00976B59" w:rsidP="00F4482F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sz w:val="18"/>
                <w:lang w:val="fr-FR"/>
              </w:rPr>
            </w:pPr>
          </w:p>
        </w:tc>
        <w:tc>
          <w:tcPr>
            <w:tcW w:w="236" w:type="dxa"/>
          </w:tcPr>
          <w:p w:rsidR="00976B59" w:rsidRPr="00976B59" w:rsidRDefault="00976B59" w:rsidP="00F4482F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sz w:val="18"/>
                <w:lang w:val="fr-FR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976B59" w:rsidRPr="00976B59" w:rsidRDefault="00976B59" w:rsidP="00F4482F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sz w:val="18"/>
                <w:lang w:val="fr-FR"/>
              </w:rPr>
            </w:pPr>
            <w:r>
              <w:rPr>
                <w:rFonts w:asciiTheme="minorHAnsi" w:hAnsiTheme="minorHAnsi" w:cs="Frutiger Next Com"/>
                <w:sz w:val="1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à compléter"/>
                  </w:textInput>
                </w:ffData>
              </w:fldChar>
            </w:r>
            <w:bookmarkStart w:id="7" w:name="Texte8"/>
            <w:r>
              <w:rPr>
                <w:rFonts w:asciiTheme="minorHAnsi" w:hAnsiTheme="minorHAnsi" w:cs="Frutiger Next Com"/>
                <w:sz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sz w:val="18"/>
                <w:lang w:val="fr-FR"/>
              </w:rPr>
            </w:r>
            <w:r>
              <w:rPr>
                <w:rFonts w:asciiTheme="minorHAnsi" w:hAnsiTheme="minorHAnsi" w:cs="Frutiger Next Com"/>
                <w:sz w:val="18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noProof/>
                <w:sz w:val="18"/>
                <w:lang w:val="fr-FR"/>
              </w:rPr>
              <w:t>à compléter</w:t>
            </w:r>
            <w:r>
              <w:rPr>
                <w:rFonts w:asciiTheme="minorHAnsi" w:hAnsiTheme="minorHAnsi" w:cs="Frutiger Next Com"/>
                <w:sz w:val="18"/>
                <w:lang w:val="fr-FR"/>
              </w:rPr>
              <w:fldChar w:fldCharType="end"/>
            </w:r>
            <w:bookmarkEnd w:id="7"/>
          </w:p>
        </w:tc>
      </w:tr>
      <w:tr w:rsidR="00976B59" w:rsidTr="00976B59">
        <w:trPr>
          <w:trHeight w:val="283"/>
        </w:trPr>
        <w:tc>
          <w:tcPr>
            <w:tcW w:w="4928" w:type="dxa"/>
          </w:tcPr>
          <w:p w:rsidR="00976B59" w:rsidRDefault="00976B59" w:rsidP="004B60B5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lang w:val="fr-FR"/>
              </w:rPr>
              <w:t>Lieu, date</w:t>
            </w:r>
          </w:p>
        </w:tc>
        <w:tc>
          <w:tcPr>
            <w:tcW w:w="236" w:type="dxa"/>
          </w:tcPr>
          <w:p w:rsidR="00976B59" w:rsidRDefault="00976B59" w:rsidP="004B60B5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</w:p>
        </w:tc>
        <w:tc>
          <w:tcPr>
            <w:tcW w:w="4897" w:type="dxa"/>
          </w:tcPr>
          <w:p w:rsidR="00976B59" w:rsidRPr="00976B59" w:rsidRDefault="00976B59" w:rsidP="00976B59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lang w:val="fr-FR"/>
              </w:rPr>
            </w:pPr>
            <w:r w:rsidRPr="00976B59">
              <w:rPr>
                <w:rFonts w:asciiTheme="minorHAnsi" w:hAnsiTheme="minorHAnsi" w:cs="Frutiger Next Com"/>
                <w:lang w:val="fr-FR"/>
              </w:rPr>
              <w:t xml:space="preserve">Signature </w:t>
            </w:r>
            <w:r>
              <w:rPr>
                <w:rFonts w:asciiTheme="minorHAnsi" w:hAnsiTheme="minorHAnsi" w:cs="Frutiger Next Com"/>
                <w:lang w:val="fr-FR"/>
              </w:rPr>
              <w:t>de l’architecte</w:t>
            </w:r>
          </w:p>
        </w:tc>
      </w:tr>
      <w:tr w:rsidR="00976B59" w:rsidTr="00AC2751">
        <w:trPr>
          <w:trHeight w:val="510"/>
        </w:trPr>
        <w:tc>
          <w:tcPr>
            <w:tcW w:w="4928" w:type="dxa"/>
            <w:tcBorders>
              <w:bottom w:val="single" w:sz="4" w:space="0" w:color="auto"/>
            </w:tcBorders>
          </w:tcPr>
          <w:p w:rsidR="00976B59" w:rsidRDefault="00976B59" w:rsidP="004B60B5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</w:p>
        </w:tc>
        <w:tc>
          <w:tcPr>
            <w:tcW w:w="236" w:type="dxa"/>
          </w:tcPr>
          <w:p w:rsidR="00976B59" w:rsidRDefault="00976B59" w:rsidP="004B60B5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976B59" w:rsidRDefault="00976B59" w:rsidP="004B60B5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lang w:val="fr-FR"/>
              </w:rPr>
            </w:pPr>
          </w:p>
        </w:tc>
      </w:tr>
      <w:tr w:rsidR="00976B59" w:rsidRPr="00976B59" w:rsidTr="00976B59">
        <w:trPr>
          <w:trHeight w:val="283"/>
        </w:trPr>
        <w:tc>
          <w:tcPr>
            <w:tcW w:w="4928" w:type="dxa"/>
            <w:tcBorders>
              <w:top w:val="single" w:sz="4" w:space="0" w:color="auto"/>
            </w:tcBorders>
          </w:tcPr>
          <w:p w:rsidR="00976B59" w:rsidRPr="00976B59" w:rsidRDefault="00976B59" w:rsidP="004B60B5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sz w:val="18"/>
                <w:lang w:val="fr-FR"/>
              </w:rPr>
            </w:pPr>
          </w:p>
        </w:tc>
        <w:tc>
          <w:tcPr>
            <w:tcW w:w="236" w:type="dxa"/>
          </w:tcPr>
          <w:p w:rsidR="00976B59" w:rsidRPr="00976B59" w:rsidRDefault="00976B59" w:rsidP="004B60B5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b w:val="0"/>
                <w:sz w:val="18"/>
                <w:lang w:val="fr-FR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976B59" w:rsidRPr="00976B59" w:rsidRDefault="00976B59" w:rsidP="004B60B5">
            <w:pPr>
              <w:pStyle w:val="FFeld12"/>
              <w:spacing w:before="0" w:line="240" w:lineRule="exact"/>
              <w:rPr>
                <w:rFonts w:asciiTheme="minorHAnsi" w:hAnsiTheme="minorHAnsi" w:cs="Frutiger Next Com"/>
                <w:sz w:val="18"/>
                <w:lang w:val="fr-FR"/>
              </w:rPr>
            </w:pPr>
            <w:r>
              <w:rPr>
                <w:rFonts w:asciiTheme="minorHAnsi" w:hAnsiTheme="minorHAnsi" w:cs="Frutiger Next Com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à compléter en présence d'un mandat d'architecte"/>
                  </w:textInput>
                </w:ffData>
              </w:fldChar>
            </w:r>
            <w:r>
              <w:rPr>
                <w:rFonts w:asciiTheme="minorHAnsi" w:hAnsiTheme="minorHAnsi" w:cs="Frutiger Next Com"/>
                <w:sz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sz w:val="18"/>
                <w:lang w:val="fr-FR"/>
              </w:rPr>
            </w:r>
            <w:r>
              <w:rPr>
                <w:rFonts w:asciiTheme="minorHAnsi" w:hAnsiTheme="minorHAnsi" w:cs="Frutiger Next Com"/>
                <w:sz w:val="18"/>
                <w:lang w:val="fr-FR"/>
              </w:rPr>
              <w:fldChar w:fldCharType="separate"/>
            </w:r>
            <w:bookmarkStart w:id="8" w:name="_GoBack"/>
            <w:bookmarkEnd w:id="8"/>
            <w:r>
              <w:rPr>
                <w:rFonts w:asciiTheme="minorHAnsi" w:hAnsiTheme="minorHAnsi" w:cs="Frutiger Next Com"/>
                <w:noProof/>
                <w:sz w:val="18"/>
                <w:lang w:val="fr-FR"/>
              </w:rPr>
              <w:t>à compléter en présence d'un mandat d'architecte</w:t>
            </w:r>
            <w:r>
              <w:rPr>
                <w:rFonts w:asciiTheme="minorHAnsi" w:hAnsiTheme="minorHAnsi" w:cs="Frutiger Next Com"/>
                <w:sz w:val="18"/>
                <w:lang w:val="fr-FR"/>
              </w:rPr>
              <w:fldChar w:fldCharType="end"/>
            </w:r>
          </w:p>
        </w:tc>
      </w:tr>
    </w:tbl>
    <w:p w:rsidR="00976B59" w:rsidRDefault="00AC2751" w:rsidP="00AC2751">
      <w:pPr>
        <w:pStyle w:val="FFeld12"/>
        <w:tabs>
          <w:tab w:val="clear" w:pos="1843"/>
          <w:tab w:val="clear" w:pos="4253"/>
          <w:tab w:val="clear" w:pos="6379"/>
          <w:tab w:val="clear" w:pos="7371"/>
        </w:tabs>
        <w:spacing w:before="0" w:line="240" w:lineRule="exact"/>
        <w:rPr>
          <w:rFonts w:asciiTheme="minorHAnsi" w:hAnsiTheme="minorHAnsi" w:cs="Frutiger Next Com"/>
          <w:b w:val="0"/>
          <w:sz w:val="16"/>
          <w:lang w:val="fr-FR"/>
        </w:rPr>
      </w:pPr>
      <w:r w:rsidRPr="00AC2751">
        <w:rPr>
          <w:rFonts w:asciiTheme="minorHAnsi" w:hAnsiTheme="minorHAnsi" w:cs="Frutiger Next Com"/>
          <w:b w:val="0"/>
          <w:sz w:val="16"/>
          <w:lang w:val="fr-FR"/>
        </w:rPr>
        <w:t>Annexes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960"/>
      </w:tblGrid>
      <w:tr w:rsidR="00AC2751" w:rsidTr="00AC2751">
        <w:trPr>
          <w:trHeight w:val="283"/>
        </w:trPr>
        <w:tc>
          <w:tcPr>
            <w:tcW w:w="1101" w:type="dxa"/>
            <w:tcBorders>
              <w:bottom w:val="single" w:sz="4" w:space="0" w:color="000000"/>
            </w:tcBorders>
            <w:vAlign w:val="bottom"/>
          </w:tcPr>
          <w:p w:rsidR="00AC2751" w:rsidRPr="00AC2751" w:rsidRDefault="00AC2751" w:rsidP="00AC2751">
            <w:pPr>
              <w:pStyle w:val="FFeld12"/>
              <w:tabs>
                <w:tab w:val="clear" w:pos="1843"/>
                <w:tab w:val="clear" w:pos="4253"/>
                <w:tab w:val="clear" w:pos="6379"/>
                <w:tab w:val="clear" w:pos="7371"/>
              </w:tabs>
              <w:spacing w:before="0" w:line="240" w:lineRule="exact"/>
              <w:jc w:val="right"/>
              <w:rPr>
                <w:rFonts w:asciiTheme="minorHAnsi" w:hAnsiTheme="minorHAnsi" w:cs="Frutiger Next Com"/>
                <w:sz w:val="16"/>
                <w:lang w:val="fr-FR"/>
              </w:rPr>
            </w:pPr>
            <w:r>
              <w:rPr>
                <w:rFonts w:asciiTheme="minorHAnsi" w:hAnsiTheme="minorHAnsi" w:cs="Frutiger Next Com"/>
                <w:sz w:val="16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à compléter"/>
                  </w:textInput>
                </w:ffData>
              </w:fldChar>
            </w:r>
            <w:bookmarkStart w:id="9" w:name="Texte9"/>
            <w:r>
              <w:rPr>
                <w:rFonts w:asciiTheme="minorHAnsi" w:hAnsiTheme="minorHAnsi" w:cs="Frutiger Next Com"/>
                <w:sz w:val="16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sz w:val="16"/>
                <w:lang w:val="fr-FR"/>
              </w:rPr>
            </w:r>
            <w:r>
              <w:rPr>
                <w:rFonts w:asciiTheme="minorHAnsi" w:hAnsiTheme="minorHAnsi" w:cs="Frutiger Next Com"/>
                <w:sz w:val="16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noProof/>
                <w:sz w:val="16"/>
                <w:lang w:val="fr-FR"/>
              </w:rPr>
              <w:t>à compléter</w:t>
            </w:r>
            <w:r>
              <w:rPr>
                <w:rFonts w:asciiTheme="minorHAnsi" w:hAnsiTheme="minorHAnsi" w:cs="Frutiger Next Com"/>
                <w:sz w:val="16"/>
                <w:lang w:val="fr-FR"/>
              </w:rPr>
              <w:fldChar w:fldCharType="end"/>
            </w:r>
            <w:bookmarkEnd w:id="9"/>
          </w:p>
        </w:tc>
        <w:tc>
          <w:tcPr>
            <w:tcW w:w="8960" w:type="dxa"/>
            <w:vAlign w:val="bottom"/>
          </w:tcPr>
          <w:p w:rsidR="00AC2751" w:rsidRDefault="00AC2751" w:rsidP="00AC2751">
            <w:pPr>
              <w:pStyle w:val="FFeld12"/>
              <w:tabs>
                <w:tab w:val="clear" w:pos="1843"/>
                <w:tab w:val="clear" w:pos="4253"/>
                <w:tab w:val="clear" w:pos="6379"/>
                <w:tab w:val="clear" w:pos="7371"/>
              </w:tabs>
              <w:spacing w:before="0" w:line="240" w:lineRule="exact"/>
              <w:rPr>
                <w:rFonts w:asciiTheme="minorHAnsi" w:hAnsiTheme="minorHAnsi" w:cs="Frutiger Next Com"/>
                <w:b w:val="0"/>
                <w:sz w:val="16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sz w:val="16"/>
                <w:lang w:val="fr-FR"/>
              </w:rPr>
              <w:t>bulletin(s) de versement</w:t>
            </w:r>
          </w:p>
        </w:tc>
      </w:tr>
      <w:tr w:rsidR="00AC2751" w:rsidTr="00AC2751">
        <w:trPr>
          <w:trHeight w:val="283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C2751" w:rsidRPr="00AC2751" w:rsidRDefault="00AC2751" w:rsidP="00AC2751">
            <w:pPr>
              <w:pStyle w:val="FFeld12"/>
              <w:tabs>
                <w:tab w:val="clear" w:pos="1843"/>
                <w:tab w:val="clear" w:pos="4253"/>
                <w:tab w:val="clear" w:pos="6379"/>
                <w:tab w:val="clear" w:pos="7371"/>
              </w:tabs>
              <w:spacing w:before="0" w:line="240" w:lineRule="exact"/>
              <w:jc w:val="right"/>
              <w:rPr>
                <w:rFonts w:asciiTheme="minorHAnsi" w:hAnsiTheme="minorHAnsi" w:cs="Frutiger Next Com"/>
                <w:sz w:val="16"/>
                <w:lang w:val="fr-FR"/>
              </w:rPr>
            </w:pPr>
            <w:r>
              <w:rPr>
                <w:rFonts w:asciiTheme="minorHAnsi" w:hAnsiTheme="minorHAnsi" w:cs="Frutiger Next Com"/>
                <w:sz w:val="16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à compléter"/>
                  </w:textInput>
                </w:ffData>
              </w:fldChar>
            </w:r>
            <w:r>
              <w:rPr>
                <w:rFonts w:asciiTheme="minorHAnsi" w:hAnsiTheme="minorHAnsi" w:cs="Frutiger Next Com"/>
                <w:sz w:val="16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="Frutiger Next Com"/>
                <w:sz w:val="16"/>
                <w:lang w:val="fr-FR"/>
              </w:rPr>
            </w:r>
            <w:r>
              <w:rPr>
                <w:rFonts w:asciiTheme="minorHAnsi" w:hAnsiTheme="minorHAnsi" w:cs="Frutiger Next Com"/>
                <w:sz w:val="16"/>
                <w:lang w:val="fr-FR"/>
              </w:rPr>
              <w:fldChar w:fldCharType="separate"/>
            </w:r>
            <w:r>
              <w:rPr>
                <w:rFonts w:asciiTheme="minorHAnsi" w:hAnsiTheme="minorHAnsi" w:cs="Frutiger Next Com"/>
                <w:noProof/>
                <w:sz w:val="16"/>
                <w:lang w:val="fr-FR"/>
              </w:rPr>
              <w:t>à compléter</w:t>
            </w:r>
            <w:r>
              <w:rPr>
                <w:rFonts w:asciiTheme="minorHAnsi" w:hAnsiTheme="minorHAnsi" w:cs="Frutiger Next Com"/>
                <w:sz w:val="16"/>
                <w:lang w:val="fr-FR"/>
              </w:rPr>
              <w:fldChar w:fldCharType="end"/>
            </w:r>
          </w:p>
        </w:tc>
        <w:tc>
          <w:tcPr>
            <w:tcW w:w="8960" w:type="dxa"/>
            <w:vAlign w:val="bottom"/>
          </w:tcPr>
          <w:p w:rsidR="00AC2751" w:rsidRDefault="00AC2751" w:rsidP="00AC2751">
            <w:pPr>
              <w:pStyle w:val="FFeld12"/>
              <w:tabs>
                <w:tab w:val="clear" w:pos="1843"/>
                <w:tab w:val="clear" w:pos="4253"/>
                <w:tab w:val="clear" w:pos="6379"/>
                <w:tab w:val="clear" w:pos="7371"/>
              </w:tabs>
              <w:spacing w:before="0" w:line="240" w:lineRule="exact"/>
              <w:rPr>
                <w:rFonts w:asciiTheme="minorHAnsi" w:hAnsiTheme="minorHAnsi" w:cs="Frutiger Next Com"/>
                <w:b w:val="0"/>
                <w:sz w:val="16"/>
                <w:lang w:val="fr-FR"/>
              </w:rPr>
            </w:pPr>
            <w:r>
              <w:rPr>
                <w:rFonts w:asciiTheme="minorHAnsi" w:hAnsiTheme="minorHAnsi" w:cs="Frutiger Next Com"/>
                <w:b w:val="0"/>
                <w:sz w:val="16"/>
                <w:lang w:val="fr-FR"/>
              </w:rPr>
              <w:t>facture(s)</w:t>
            </w:r>
          </w:p>
        </w:tc>
      </w:tr>
    </w:tbl>
    <w:p w:rsidR="00AE5CDE" w:rsidRPr="000E4033" w:rsidRDefault="00AE5CDE" w:rsidP="00F4482F">
      <w:pPr>
        <w:pStyle w:val="FFeld12"/>
        <w:spacing w:before="0" w:line="240" w:lineRule="exact"/>
        <w:rPr>
          <w:rFonts w:cs="Frutiger Next Com"/>
          <w:noProof/>
          <w:sz w:val="2"/>
          <w:lang w:val="fr-CH"/>
        </w:rPr>
      </w:pPr>
    </w:p>
    <w:sectPr w:rsidR="00AE5CDE" w:rsidRPr="000E4033" w:rsidSect="00323FE1">
      <w:headerReference w:type="default" r:id="rId9"/>
      <w:footerReference w:type="first" r:id="rId10"/>
      <w:pgSz w:w="11906" w:h="16838" w:code="9"/>
      <w:pgMar w:top="737" w:right="851" w:bottom="1701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64" w:rsidRDefault="00455464" w:rsidP="00BB0883">
      <w:pPr>
        <w:spacing w:before="0"/>
      </w:pPr>
      <w:r>
        <w:separator/>
      </w:r>
    </w:p>
  </w:endnote>
  <w:endnote w:type="continuationSeparator" w:id="0">
    <w:p w:rsidR="00455464" w:rsidRDefault="00455464" w:rsidP="00BB08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Frutiger 45 Light">
    <w:altName w:val="Arial Narrow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64" w:rsidRPr="00886A2F" w:rsidRDefault="00455464" w:rsidP="00886A2F">
    <w:pPr>
      <w:spacing w:before="0" w:line="240" w:lineRule="exact"/>
      <w:ind w:left="113"/>
      <w:rPr>
        <w:lang w:val="fr-CH"/>
      </w:rPr>
    </w:pPr>
    <w:r w:rsidRPr="00643372">
      <w:rPr>
        <w:rFonts w:asciiTheme="minorHAnsi" w:hAnsiTheme="minorHAnsi"/>
        <w:b w:val="0"/>
        <w:sz w:val="16"/>
        <w:szCs w:val="16"/>
        <w:lang w:val="fr-CH"/>
      </w:rPr>
      <w:t xml:space="preserve">Banque </w:t>
    </w:r>
    <w:proofErr w:type="spellStart"/>
    <w:r w:rsidRPr="00643372">
      <w:rPr>
        <w:rFonts w:asciiTheme="minorHAnsi" w:hAnsiTheme="minorHAnsi"/>
        <w:b w:val="0"/>
        <w:sz w:val="16"/>
        <w:szCs w:val="16"/>
        <w:lang w:val="fr-CH"/>
      </w:rPr>
      <w:t>Raiffeisen</w:t>
    </w:r>
    <w:proofErr w:type="spellEnd"/>
    <w:r w:rsidRPr="00643372">
      <w:rPr>
        <w:rFonts w:asciiTheme="minorHAnsi" w:hAnsiTheme="minorHAnsi"/>
        <w:b w:val="0"/>
        <w:sz w:val="16"/>
        <w:szCs w:val="16"/>
        <w:lang w:val="fr-CH"/>
      </w:rPr>
      <w:t xml:space="preserve"> de Gimel société coopérative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64" w:rsidRDefault="00455464" w:rsidP="00BB0883">
      <w:pPr>
        <w:spacing w:before="0"/>
      </w:pPr>
      <w:r>
        <w:separator/>
      </w:r>
    </w:p>
  </w:footnote>
  <w:footnote w:type="continuationSeparator" w:id="0">
    <w:p w:rsidR="00455464" w:rsidRDefault="00455464" w:rsidP="00BB08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455464" w:rsidTr="00886A2F">
      <w:trPr>
        <w:trHeight w:val="340"/>
      </w:trPr>
      <w:tc>
        <w:tcPr>
          <w:tcW w:w="9921" w:type="dxa"/>
          <w:gridSpan w:val="3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455464" w:rsidRDefault="00455464" w:rsidP="00886A2F">
          <w:pPr>
            <w:pStyle w:val="En-tte"/>
            <w:tabs>
              <w:tab w:val="clear" w:pos="4536"/>
              <w:tab w:val="clear" w:pos="9072"/>
              <w:tab w:val="right" w:pos="9921"/>
            </w:tabs>
          </w:pPr>
        </w:p>
      </w:tc>
    </w:tr>
    <w:tr w:rsidR="00455464" w:rsidTr="00455464">
      <w:trPr>
        <w:trHeight w:val="624"/>
      </w:trPr>
      <w:tc>
        <w:tcPr>
          <w:tcW w:w="3307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455464" w:rsidRDefault="00455464" w:rsidP="00886A2F">
          <w:pPr>
            <w:pStyle w:val="En-tte"/>
            <w:tabs>
              <w:tab w:val="clear" w:pos="4536"/>
              <w:tab w:val="clear" w:pos="9072"/>
              <w:tab w:val="right" w:pos="9921"/>
            </w:tabs>
          </w:pPr>
          <w:r>
            <w:rPr>
              <w:rFonts w:ascii="Times New Roman"/>
              <w:noProof/>
              <w:lang w:val="fr-CH" w:eastAsia="fr-CH"/>
            </w:rPr>
            <w:drawing>
              <wp:inline distT="0" distB="0" distL="0" distR="0" wp14:anchorId="4952817E" wp14:editId="7D3E8F2B">
                <wp:extent cx="1260000" cy="183600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  <w:tcBorders>
            <w:top w:val="nil"/>
            <w:left w:val="nil"/>
            <w:bottom w:val="nil"/>
            <w:right w:val="nil"/>
          </w:tcBorders>
        </w:tcPr>
        <w:p w:rsidR="00455464" w:rsidRPr="001A4CCC" w:rsidRDefault="00455464" w:rsidP="001A4CCC">
          <w:pPr>
            <w:pStyle w:val="FFliesstext12"/>
            <w:tabs>
              <w:tab w:val="center" w:pos="1370"/>
            </w:tabs>
            <w:spacing w:before="0" w:line="240" w:lineRule="exact"/>
            <w:rPr>
              <w:rFonts w:asciiTheme="majorHAnsi" w:hAnsiTheme="majorHAnsi"/>
            </w:rPr>
          </w:pPr>
          <w:r>
            <w:rPr>
              <w:rFonts w:cs="Frutiger Next Com"/>
              <w:noProof/>
              <w:lang w:val="fr-CH"/>
            </w:rPr>
            <w:tab/>
          </w:r>
          <w:r w:rsidRPr="001A4CCC">
            <w:t>–</w:t>
          </w:r>
          <w:r w:rsidRPr="001A4CCC">
            <w:rPr>
              <w:rFonts w:asciiTheme="majorHAnsi" w:hAnsiTheme="majorHAnsi"/>
            </w:rPr>
            <w:t xml:space="preserve"> </w:t>
          </w:r>
          <w:r w:rsidRPr="001A4CCC">
            <w:rPr>
              <w:rFonts w:asciiTheme="majorHAnsi" w:hAnsiTheme="majorHAnsi"/>
            </w:rPr>
            <w:fldChar w:fldCharType="begin"/>
          </w:r>
          <w:r w:rsidRPr="001A4CCC">
            <w:rPr>
              <w:rFonts w:asciiTheme="majorHAnsi" w:hAnsiTheme="majorHAnsi"/>
            </w:rPr>
            <w:instrText>PAGE   \* MERGEFORMAT</w:instrText>
          </w:r>
          <w:r w:rsidRPr="001A4CCC">
            <w:rPr>
              <w:rFonts w:asciiTheme="majorHAnsi" w:hAnsiTheme="majorHAnsi"/>
            </w:rPr>
            <w:fldChar w:fldCharType="separate"/>
          </w:r>
          <w:r w:rsidR="000E4033" w:rsidRPr="000E4033">
            <w:rPr>
              <w:rFonts w:asciiTheme="majorHAnsi" w:hAnsiTheme="majorHAnsi"/>
              <w:noProof/>
              <w:lang w:val="fr-FR"/>
            </w:rPr>
            <w:t>2</w:t>
          </w:r>
          <w:r w:rsidRPr="001A4CCC">
            <w:rPr>
              <w:rFonts w:asciiTheme="majorHAnsi" w:hAnsiTheme="majorHAnsi"/>
            </w:rPr>
            <w:fldChar w:fldCharType="end"/>
          </w:r>
          <w:r w:rsidRPr="001A4CCC">
            <w:rPr>
              <w:rFonts w:asciiTheme="majorHAnsi" w:hAnsiTheme="majorHAnsi"/>
            </w:rPr>
            <w:t xml:space="preserve"> / </w:t>
          </w:r>
          <w:r w:rsidRPr="001A4CCC">
            <w:rPr>
              <w:rFonts w:asciiTheme="majorHAnsi" w:hAnsiTheme="majorHAnsi"/>
            </w:rPr>
            <w:fldChar w:fldCharType="begin"/>
          </w:r>
          <w:r w:rsidRPr="001A4CCC">
            <w:rPr>
              <w:rFonts w:asciiTheme="majorHAnsi" w:hAnsiTheme="majorHAnsi"/>
            </w:rPr>
            <w:instrText xml:space="preserve"> NUMPAGES   \* MERGEFORMAT </w:instrText>
          </w:r>
          <w:r w:rsidRPr="001A4CCC">
            <w:rPr>
              <w:rFonts w:asciiTheme="majorHAnsi" w:hAnsiTheme="majorHAnsi"/>
            </w:rPr>
            <w:fldChar w:fldCharType="separate"/>
          </w:r>
          <w:r w:rsidR="000E4033">
            <w:rPr>
              <w:rFonts w:asciiTheme="majorHAnsi" w:hAnsiTheme="majorHAnsi"/>
              <w:noProof/>
            </w:rPr>
            <w:t>2</w:t>
          </w:r>
          <w:r w:rsidRPr="001A4CCC">
            <w:rPr>
              <w:rFonts w:asciiTheme="majorHAnsi" w:hAnsiTheme="majorHAnsi"/>
            </w:rPr>
            <w:fldChar w:fldCharType="end"/>
          </w:r>
          <w:r w:rsidRPr="001A4CCC">
            <w:rPr>
              <w:rFonts w:asciiTheme="majorHAnsi" w:hAnsiTheme="majorHAnsi"/>
            </w:rPr>
            <w:t xml:space="preserve"> </w:t>
          </w:r>
          <w:r w:rsidRPr="001A4CCC">
            <w:t>–</w:t>
          </w:r>
        </w:p>
      </w:tc>
      <w:tc>
        <w:tcPr>
          <w:tcW w:w="3307" w:type="dxa"/>
          <w:tcBorders>
            <w:top w:val="nil"/>
            <w:left w:val="nil"/>
            <w:bottom w:val="nil"/>
            <w:right w:val="nil"/>
          </w:tcBorders>
        </w:tcPr>
        <w:p w:rsidR="00455464" w:rsidRDefault="00455464" w:rsidP="00886A2F">
          <w:pPr>
            <w:pStyle w:val="En-tte"/>
            <w:tabs>
              <w:tab w:val="clear" w:pos="4536"/>
              <w:tab w:val="clear" w:pos="9072"/>
              <w:tab w:val="right" w:pos="9921"/>
            </w:tabs>
          </w:pPr>
        </w:p>
      </w:tc>
    </w:tr>
    <w:tr w:rsidR="00455464" w:rsidTr="00354C49">
      <w:trPr>
        <w:trHeight w:val="1587"/>
      </w:trPr>
      <w:tc>
        <w:tcPr>
          <w:tcW w:w="3307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455464" w:rsidRDefault="00455464" w:rsidP="00886A2F">
          <w:pPr>
            <w:pStyle w:val="En-tte"/>
            <w:tabs>
              <w:tab w:val="clear" w:pos="4536"/>
              <w:tab w:val="clear" w:pos="9072"/>
              <w:tab w:val="right" w:pos="9921"/>
            </w:tabs>
            <w:rPr>
              <w:rFonts w:ascii="Times New Roman"/>
              <w:noProof/>
              <w:lang w:val="fr-CH" w:eastAsia="fr-CH"/>
            </w:rPr>
          </w:pPr>
        </w:p>
      </w:tc>
      <w:tc>
        <w:tcPr>
          <w:tcW w:w="3307" w:type="dxa"/>
          <w:tcBorders>
            <w:top w:val="nil"/>
            <w:left w:val="nil"/>
            <w:bottom w:val="nil"/>
            <w:right w:val="nil"/>
          </w:tcBorders>
        </w:tcPr>
        <w:p w:rsidR="00455464" w:rsidRDefault="00455464" w:rsidP="001A4CCC">
          <w:pPr>
            <w:pStyle w:val="FFliesstext12"/>
            <w:tabs>
              <w:tab w:val="center" w:pos="1370"/>
            </w:tabs>
            <w:spacing w:before="0" w:line="240" w:lineRule="exact"/>
            <w:rPr>
              <w:rFonts w:cs="Frutiger Next Com"/>
              <w:noProof/>
              <w:lang w:val="fr-CH"/>
            </w:rPr>
          </w:pPr>
        </w:p>
      </w:tc>
      <w:tc>
        <w:tcPr>
          <w:tcW w:w="3307" w:type="dxa"/>
          <w:tcBorders>
            <w:top w:val="nil"/>
            <w:left w:val="nil"/>
            <w:bottom w:val="nil"/>
            <w:right w:val="nil"/>
          </w:tcBorders>
        </w:tcPr>
        <w:p w:rsidR="00455464" w:rsidRDefault="00455464" w:rsidP="00886A2F">
          <w:pPr>
            <w:pStyle w:val="En-tte"/>
            <w:tabs>
              <w:tab w:val="clear" w:pos="4536"/>
              <w:tab w:val="clear" w:pos="9072"/>
              <w:tab w:val="right" w:pos="9921"/>
            </w:tabs>
          </w:pPr>
        </w:p>
      </w:tc>
    </w:tr>
  </w:tbl>
  <w:p w:rsidR="00455464" w:rsidRPr="00354C49" w:rsidRDefault="00455464" w:rsidP="00354C49">
    <w:pPr>
      <w:pStyle w:val="En-tte"/>
      <w:tabs>
        <w:tab w:val="clear" w:pos="4536"/>
        <w:tab w:val="clear" w:pos="9072"/>
        <w:tab w:val="right" w:pos="9921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drawingGridHorizontalSpacing w:val="181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883"/>
    <w:rsid w:val="00004748"/>
    <w:rsid w:val="00007495"/>
    <w:rsid w:val="00027D63"/>
    <w:rsid w:val="00052622"/>
    <w:rsid w:val="0005688A"/>
    <w:rsid w:val="0009021F"/>
    <w:rsid w:val="00091C5F"/>
    <w:rsid w:val="000B2BE3"/>
    <w:rsid w:val="000E4033"/>
    <w:rsid w:val="000E52A9"/>
    <w:rsid w:val="000F203B"/>
    <w:rsid w:val="00112F3B"/>
    <w:rsid w:val="001201DD"/>
    <w:rsid w:val="00177381"/>
    <w:rsid w:val="00183607"/>
    <w:rsid w:val="001A4CCC"/>
    <w:rsid w:val="001C1273"/>
    <w:rsid w:val="001C5456"/>
    <w:rsid w:val="00270F40"/>
    <w:rsid w:val="00294F22"/>
    <w:rsid w:val="002F0782"/>
    <w:rsid w:val="002F6541"/>
    <w:rsid w:val="00322BD3"/>
    <w:rsid w:val="00323FE1"/>
    <w:rsid w:val="00354C49"/>
    <w:rsid w:val="003755B9"/>
    <w:rsid w:val="00386E79"/>
    <w:rsid w:val="00391729"/>
    <w:rsid w:val="003921DE"/>
    <w:rsid w:val="003B0D3E"/>
    <w:rsid w:val="003B7034"/>
    <w:rsid w:val="003D1D8A"/>
    <w:rsid w:val="00455464"/>
    <w:rsid w:val="00461067"/>
    <w:rsid w:val="00496A0B"/>
    <w:rsid w:val="004D0ECF"/>
    <w:rsid w:val="00537005"/>
    <w:rsid w:val="00546B50"/>
    <w:rsid w:val="005868E6"/>
    <w:rsid w:val="00586E95"/>
    <w:rsid w:val="00592290"/>
    <w:rsid w:val="005A336A"/>
    <w:rsid w:val="005D4565"/>
    <w:rsid w:val="005E4720"/>
    <w:rsid w:val="005F6999"/>
    <w:rsid w:val="006017E2"/>
    <w:rsid w:val="00643372"/>
    <w:rsid w:val="00654605"/>
    <w:rsid w:val="00677CC2"/>
    <w:rsid w:val="006B34B3"/>
    <w:rsid w:val="0071387F"/>
    <w:rsid w:val="00740A7D"/>
    <w:rsid w:val="00752C0B"/>
    <w:rsid w:val="0079601E"/>
    <w:rsid w:val="007D50A4"/>
    <w:rsid w:val="00803064"/>
    <w:rsid w:val="00813270"/>
    <w:rsid w:val="00831573"/>
    <w:rsid w:val="0084683A"/>
    <w:rsid w:val="00852710"/>
    <w:rsid w:val="008863CC"/>
    <w:rsid w:val="00886A2F"/>
    <w:rsid w:val="008A1C83"/>
    <w:rsid w:val="008B4ECE"/>
    <w:rsid w:val="008B76F5"/>
    <w:rsid w:val="009211E0"/>
    <w:rsid w:val="00925EBB"/>
    <w:rsid w:val="00956629"/>
    <w:rsid w:val="00957993"/>
    <w:rsid w:val="00976B59"/>
    <w:rsid w:val="009A7886"/>
    <w:rsid w:val="009E0692"/>
    <w:rsid w:val="00A3164F"/>
    <w:rsid w:val="00A516BF"/>
    <w:rsid w:val="00A54E58"/>
    <w:rsid w:val="00AB1A9E"/>
    <w:rsid w:val="00AB3030"/>
    <w:rsid w:val="00AB679F"/>
    <w:rsid w:val="00AC2751"/>
    <w:rsid w:val="00AC38EF"/>
    <w:rsid w:val="00AC43EA"/>
    <w:rsid w:val="00AD1630"/>
    <w:rsid w:val="00AD5D7C"/>
    <w:rsid w:val="00AE5CDE"/>
    <w:rsid w:val="00AF631A"/>
    <w:rsid w:val="00B01D46"/>
    <w:rsid w:val="00B05AD4"/>
    <w:rsid w:val="00B06AB0"/>
    <w:rsid w:val="00B174B0"/>
    <w:rsid w:val="00B260F7"/>
    <w:rsid w:val="00B511F9"/>
    <w:rsid w:val="00B94484"/>
    <w:rsid w:val="00BB0883"/>
    <w:rsid w:val="00BE0A01"/>
    <w:rsid w:val="00BE4B9C"/>
    <w:rsid w:val="00C01EF0"/>
    <w:rsid w:val="00C26F9E"/>
    <w:rsid w:val="00C82487"/>
    <w:rsid w:val="00C86AA9"/>
    <w:rsid w:val="00C908CC"/>
    <w:rsid w:val="00CA4789"/>
    <w:rsid w:val="00CB51D9"/>
    <w:rsid w:val="00CC0F06"/>
    <w:rsid w:val="00CF7535"/>
    <w:rsid w:val="00D04109"/>
    <w:rsid w:val="00D17AFE"/>
    <w:rsid w:val="00D65641"/>
    <w:rsid w:val="00D95945"/>
    <w:rsid w:val="00DA3497"/>
    <w:rsid w:val="00DA7754"/>
    <w:rsid w:val="00DB3816"/>
    <w:rsid w:val="00DD2C14"/>
    <w:rsid w:val="00DE5CAF"/>
    <w:rsid w:val="00DF5461"/>
    <w:rsid w:val="00E0277F"/>
    <w:rsid w:val="00E04898"/>
    <w:rsid w:val="00E329C9"/>
    <w:rsid w:val="00E52B0E"/>
    <w:rsid w:val="00E732A6"/>
    <w:rsid w:val="00E772F7"/>
    <w:rsid w:val="00EA0368"/>
    <w:rsid w:val="00EB342D"/>
    <w:rsid w:val="00EC3729"/>
    <w:rsid w:val="00ED1245"/>
    <w:rsid w:val="00EE691B"/>
    <w:rsid w:val="00EF6A26"/>
    <w:rsid w:val="00F202F3"/>
    <w:rsid w:val="00F2401C"/>
    <w:rsid w:val="00F4482F"/>
    <w:rsid w:val="00F700EE"/>
    <w:rsid w:val="00F728C6"/>
    <w:rsid w:val="00F949D3"/>
    <w:rsid w:val="00FD019D"/>
    <w:rsid w:val="00FD1BF3"/>
    <w:rsid w:val="00FD5337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5:docId w15:val="{BC1AD4AE-5104-4E63-85A9-7B2A657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83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Frutiger 45 Light" w:eastAsiaTheme="minorEastAsia" w:hAnsi="Frutiger 45 Light" w:cs="Frutiger 45 Light"/>
      <w:b/>
      <w:bCs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ED1245"/>
    <w:pPr>
      <w:keepNext/>
      <w:keepLines/>
      <w:overflowPunct/>
      <w:autoSpaceDE/>
      <w:autoSpaceDN/>
      <w:adjustRightInd/>
      <w:spacing w:before="240" w:after="60"/>
      <w:outlineLvl w:val="0"/>
    </w:pPr>
    <w:rPr>
      <w:rFonts w:ascii="Frutiger Next Com" w:eastAsiaTheme="majorEastAsia" w:hAnsi="Frutiger Next Com" w:cstheme="majorBid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ED1245"/>
    <w:pPr>
      <w:keepNext/>
      <w:keepLines/>
      <w:overflowPunct/>
      <w:autoSpaceDE/>
      <w:autoSpaceDN/>
      <w:adjustRightInd/>
      <w:spacing w:after="6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461067"/>
    <w:pPr>
      <w:keepNext/>
      <w:keepLines/>
      <w:overflowPunct/>
      <w:autoSpaceDE/>
      <w:autoSpaceDN/>
      <w:adjustRightInd/>
      <w:spacing w:after="60"/>
      <w:outlineLvl w:val="2"/>
    </w:pPr>
    <w:rPr>
      <w:rFonts w:asciiTheme="majorHAnsi" w:eastAsiaTheme="majorEastAsia" w:hAnsiTheme="majorHAnsi" w:cstheme="majorBidi"/>
      <w:sz w:val="20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rsid w:val="000F203B"/>
    <w:pPr>
      <w:keepNext/>
      <w:keepLines/>
      <w:framePr w:wrap="around" w:hAnchor="text"/>
      <w:overflowPunct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i/>
      <w:iCs/>
      <w:color w:val="5A88B7" w:themeColor="accent1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overflowPunct/>
      <w:autoSpaceDE/>
      <w:autoSpaceDN/>
      <w:adjustRightInd/>
      <w:spacing w:before="0" w:after="300"/>
      <w:contextualSpacing/>
    </w:pPr>
    <w:rPr>
      <w:rFonts w:asciiTheme="majorHAnsi" w:eastAsiaTheme="majorEastAsia" w:hAnsiTheme="majorHAnsi" w:cstheme="majorBidi"/>
      <w:b w:val="0"/>
      <w:bCs w:val="0"/>
      <w:color w:val="70676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0F203B"/>
    <w:pPr>
      <w:framePr w:wrap="around" w:hAnchor="text"/>
      <w:numPr>
        <w:ilvl w:val="1"/>
      </w:numPr>
      <w:overflowPunct/>
      <w:autoSpaceDE/>
      <w:autoSpaceDN/>
      <w:adjustRightInd/>
      <w:spacing w:before="0"/>
    </w:pPr>
    <w:rPr>
      <w:rFonts w:asciiTheme="majorHAnsi" w:eastAsiaTheme="majorEastAsia" w:hAnsiTheme="majorHAnsi" w:cstheme="majorBidi"/>
      <w:b w:val="0"/>
      <w:bCs w:val="0"/>
      <w:i/>
      <w:iCs/>
      <w:color w:val="5A88B7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semiHidden/>
    <w:rsid w:val="000F203B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overflowPunct/>
      <w:autoSpaceDE/>
      <w:autoSpaceDN/>
      <w:adjustRightInd/>
      <w:spacing w:before="200" w:after="280"/>
      <w:ind w:left="936" w:right="936"/>
    </w:pPr>
    <w:rPr>
      <w:rFonts w:ascii="Frutiger Next Com" w:eastAsiaTheme="minorHAnsi" w:hAnsi="Frutiger Next Com" w:cstheme="minorBidi"/>
      <w:i/>
      <w:iCs/>
      <w:color w:val="5A88B7" w:themeColor="accent1"/>
      <w:sz w:val="20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F203B"/>
    <w:rPr>
      <w:b/>
      <w:bCs/>
      <w:i/>
      <w:iCs/>
      <w:color w:val="5A88B7" w:themeColor="accent1"/>
    </w:rPr>
  </w:style>
  <w:style w:type="character" w:styleId="Rfrenceple">
    <w:name w:val="Subtle Reference"/>
    <w:basedOn w:val="Policepardfaut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Rfrenceintense">
    <w:name w:val="Intense Reference"/>
    <w:basedOn w:val="Policepardfaut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Titredulivre">
    <w:name w:val="Book Title"/>
    <w:basedOn w:val="Policepardfaut"/>
    <w:uiPriority w:val="33"/>
    <w:semiHidden/>
    <w:rsid w:val="000F203B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unhideWhenUsed/>
    <w:rsid w:val="0071387F"/>
    <w:pPr>
      <w:overflowPunct/>
      <w:autoSpaceDE/>
      <w:autoSpaceDN/>
      <w:adjustRightInd/>
      <w:spacing w:before="0"/>
      <w:ind w:left="720"/>
      <w:contextualSpacing/>
    </w:pPr>
    <w:rPr>
      <w:rFonts w:ascii="Frutiger Next Com" w:eastAsiaTheme="minorHAnsi" w:hAnsi="Frutiger Next Com" w:cstheme="minorBidi"/>
      <w:b w:val="0"/>
      <w:bCs w:val="0"/>
      <w:sz w:val="20"/>
      <w:szCs w:val="22"/>
    </w:rPr>
  </w:style>
  <w:style w:type="paragraph" w:styleId="Sansinterligne">
    <w:name w:val="No Spacing"/>
    <w:uiPriority w:val="1"/>
    <w:semiHidden/>
    <w:rsid w:val="000F203B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paragraph" w:customStyle="1" w:styleId="FFliesstext0">
    <w:name w:val="F_Fliesstext0"/>
    <w:basedOn w:val="Normal"/>
    <w:uiPriority w:val="99"/>
    <w:rsid w:val="00BB0883"/>
    <w:pPr>
      <w:spacing w:before="0"/>
    </w:pPr>
    <w:rPr>
      <w:b w:val="0"/>
      <w:bCs w:val="0"/>
      <w:sz w:val="20"/>
      <w:szCs w:val="20"/>
      <w:lang w:val="de-DE"/>
    </w:rPr>
  </w:style>
  <w:style w:type="paragraph" w:customStyle="1" w:styleId="FFeld12">
    <w:name w:val="F_Feld12"/>
    <w:basedOn w:val="Normal"/>
    <w:rsid w:val="00BB0883"/>
    <w:pPr>
      <w:tabs>
        <w:tab w:val="left" w:pos="1843"/>
        <w:tab w:val="left" w:pos="4253"/>
        <w:tab w:val="left" w:pos="6379"/>
        <w:tab w:val="left" w:pos="7371"/>
        <w:tab w:val="right" w:pos="9639"/>
      </w:tabs>
      <w:spacing w:before="240"/>
    </w:pPr>
    <w:rPr>
      <w:sz w:val="20"/>
      <w:szCs w:val="20"/>
    </w:rPr>
  </w:style>
  <w:style w:type="paragraph" w:customStyle="1" w:styleId="FFliesstext6">
    <w:name w:val="F_Fliesstext6"/>
    <w:basedOn w:val="Normal"/>
    <w:uiPriority w:val="99"/>
    <w:rsid w:val="00BB0883"/>
    <w:rPr>
      <w:b w:val="0"/>
      <w:bCs w:val="0"/>
      <w:sz w:val="20"/>
      <w:szCs w:val="20"/>
      <w:lang w:val="de-DE"/>
    </w:rPr>
  </w:style>
  <w:style w:type="paragraph" w:customStyle="1" w:styleId="FFeld6">
    <w:name w:val="F_Feld6"/>
    <w:basedOn w:val="FFeld12"/>
    <w:uiPriority w:val="99"/>
    <w:rsid w:val="00BB0883"/>
    <w:pPr>
      <w:spacing w:before="120"/>
    </w:pPr>
  </w:style>
  <w:style w:type="character" w:styleId="Appelnotedebasdep">
    <w:name w:val="footnote reference"/>
    <w:basedOn w:val="Policepardfaut"/>
    <w:uiPriority w:val="99"/>
    <w:semiHidden/>
    <w:unhideWhenUsed/>
    <w:rsid w:val="00BB0883"/>
    <w:rPr>
      <w:rFonts w:ascii="Times New Roman" w:hAnsi="Times New Roman" w:cs="Times New Roman" w:hint="default"/>
      <w:vertAlign w:val="superscript"/>
    </w:rPr>
  </w:style>
  <w:style w:type="paragraph" w:customStyle="1" w:styleId="FFeld0">
    <w:name w:val="F_Feld0"/>
    <w:basedOn w:val="FFeld12"/>
    <w:uiPriority w:val="99"/>
    <w:rsid w:val="00BB0883"/>
    <w:pPr>
      <w:spacing w:before="0"/>
    </w:pPr>
  </w:style>
  <w:style w:type="paragraph" w:styleId="En-tte">
    <w:name w:val="header"/>
    <w:basedOn w:val="Normal"/>
    <w:link w:val="En-tteCar"/>
    <w:uiPriority w:val="99"/>
    <w:unhideWhenUsed/>
    <w:rsid w:val="00BB0883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BB0883"/>
    <w:rPr>
      <w:rFonts w:ascii="Frutiger 45 Light" w:eastAsiaTheme="minorEastAsia" w:hAnsi="Frutiger 45 Light" w:cs="Frutiger 45 Light"/>
      <w:b/>
      <w:bCs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B0883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BB0883"/>
    <w:rPr>
      <w:rFonts w:ascii="Frutiger 45 Light" w:eastAsiaTheme="minorEastAsia" w:hAnsi="Frutiger 45 Light" w:cs="Frutiger 45 Light"/>
      <w:b/>
      <w:bCs/>
      <w:sz w:val="18"/>
      <w:szCs w:val="18"/>
    </w:rPr>
  </w:style>
  <w:style w:type="paragraph" w:customStyle="1" w:styleId="FFliesstext12">
    <w:name w:val="F_Fliesstext12"/>
    <w:basedOn w:val="Normal"/>
    <w:uiPriority w:val="99"/>
    <w:rsid w:val="00FD5337"/>
    <w:pPr>
      <w:spacing w:before="240"/>
      <w:textAlignment w:val="baseline"/>
    </w:pPr>
    <w:rPr>
      <w:rFonts w:ascii="Frutiger Next Com" w:hAnsi="Frutiger Next Com"/>
      <w:b w:val="0"/>
      <w:bCs w:val="0"/>
      <w:sz w:val="20"/>
      <w:szCs w:val="20"/>
      <w:lang w:val="de-DE"/>
    </w:rPr>
  </w:style>
  <w:style w:type="table" w:styleId="Grilledutableau">
    <w:name w:val="Table Grid"/>
    <w:basedOn w:val="TableauNormal"/>
    <w:uiPriority w:val="59"/>
    <w:rsid w:val="0088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F6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422D-E1A6-4924-8193-DA7FA0F4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40482638.dotm</Template>
  <TotalTime>3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urb88pa</dc:creator>
  <cp:lastModifiedBy>Aurore Pittet</cp:lastModifiedBy>
  <cp:revision>4</cp:revision>
  <cp:lastPrinted>2020-07-07T08:11:00Z</cp:lastPrinted>
  <dcterms:created xsi:type="dcterms:W3CDTF">2020-09-15T09:21:00Z</dcterms:created>
  <dcterms:modified xsi:type="dcterms:W3CDTF">2020-09-15T09:24:00Z</dcterms:modified>
</cp:coreProperties>
</file>