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14" w:rsidRDefault="00AC5314" w:rsidP="00AC5314">
      <w:pPr>
        <w:pStyle w:val="FFeld0"/>
        <w:spacing w:line="260" w:lineRule="exact"/>
        <w:rPr>
          <w:rFonts w:ascii="Frutiger Next Com" w:hAnsi="Frutiger Next Com"/>
          <w:sz w:val="22"/>
          <w:szCs w:val="22"/>
        </w:rPr>
      </w:pPr>
      <w:r>
        <w:rPr>
          <w:rFonts w:ascii="Frutiger Next Com" w:hAnsi="Frutiger Next Com"/>
          <w:sz w:val="22"/>
          <w:szCs w:val="22"/>
        </w:rPr>
        <w:t xml:space="preserve">Raiffeisenbank </w:t>
      </w:r>
      <w:r w:rsidR="002A3A8C">
        <w:rPr>
          <w:rFonts w:ascii="Frutiger Next Com" w:hAnsi="Frutiger Next Com"/>
          <w:sz w:val="22"/>
          <w:szCs w:val="22"/>
        </w:rPr>
        <w:br/>
      </w:r>
      <w:r>
        <w:rPr>
          <w:rFonts w:ascii="Frutiger Next Com" w:hAnsi="Frutiger Next Com"/>
          <w:sz w:val="22"/>
          <w:szCs w:val="22"/>
        </w:rPr>
        <w:t>Kelleramt-Albis</w:t>
      </w:r>
    </w:p>
    <w:p w:rsidR="002A3A8C" w:rsidRDefault="002A3A8C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</w:rPr>
      </w:pPr>
      <w:r>
        <w:rPr>
          <w:rFonts w:ascii="Frutiger Next Com" w:hAnsi="Frutiger Next Com"/>
        </w:rPr>
        <w:t>Zürcherstrasse 1</w:t>
      </w:r>
      <w:r>
        <w:rPr>
          <w:rFonts w:ascii="Frutiger Next Com" w:hAnsi="Frutiger Next Com"/>
        </w:rPr>
        <w:br/>
        <w:t>8917 Oberlunkhofen</w:t>
      </w:r>
      <w:r>
        <w:rPr>
          <w:rFonts w:ascii="Frutiger Next Com" w:hAnsi="Frutiger Next Com"/>
        </w:rPr>
        <w:br/>
        <w:t>Telefon 056 649 91 00</w:t>
      </w:r>
      <w:r>
        <w:rPr>
          <w:rFonts w:ascii="Frutiger Next Com" w:hAnsi="Frutiger Next Com"/>
        </w:rPr>
        <w:br/>
        <w:t xml:space="preserve">www.raiffeisen.ch/kelleramt-albis </w:t>
      </w:r>
      <w:r>
        <w:rPr>
          <w:rFonts w:ascii="Frutiger Next Com" w:hAnsi="Frutiger Next Com"/>
        </w:rPr>
        <w:br/>
        <w:t>kelleramt-albis@raiffeisen.ch</w:t>
      </w: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b/>
          <w:bCs/>
          <w:sz w:val="28"/>
        </w:rPr>
      </w:pPr>
      <w:r>
        <w:rPr>
          <w:rFonts w:ascii="Frutiger Next Com" w:hAnsi="Frutiger Next Com"/>
          <w:b/>
          <w:bCs/>
          <w:sz w:val="28"/>
        </w:rPr>
        <w:t xml:space="preserve">Antragsformular Sponsoring / </w:t>
      </w:r>
      <w:proofErr w:type="spellStart"/>
      <w:r>
        <w:rPr>
          <w:rFonts w:ascii="Frutiger Next Com" w:hAnsi="Frutiger Next Com"/>
          <w:b/>
          <w:bCs/>
          <w:sz w:val="28"/>
        </w:rPr>
        <w:t>Vergabungen</w:t>
      </w:r>
      <w:proofErr w:type="spellEnd"/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  <w:r>
        <w:rPr>
          <w:rFonts w:ascii="Frutiger Next Com" w:hAnsi="Frutiger Next Com"/>
          <w:sz w:val="20"/>
        </w:rPr>
        <w:t>Falls Sie bereits ein Konzept ausgearbeitet haben, können Sie uns selbstverständlich Ihre Unterlagen zukommen lassen, ansonsten bitten wir Sie nachfolgendes Formular auszufüllen:</w:t>
      </w: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6201"/>
      </w:tblGrid>
      <w:tr w:rsidR="00AC5314" w:rsidTr="00A610B1">
        <w:tc>
          <w:tcPr>
            <w:tcW w:w="3936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Projekt (Bezeichnung / Name)</w:t>
            </w:r>
          </w:p>
        </w:tc>
        <w:tc>
          <w:tcPr>
            <w:tcW w:w="6202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0"/>
          </w:p>
        </w:tc>
      </w:tr>
      <w:tr w:rsidR="00AC5314" w:rsidTr="00A610B1">
        <w:tc>
          <w:tcPr>
            <w:tcW w:w="3936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Durchführende Organisation</w:t>
            </w:r>
          </w:p>
        </w:tc>
        <w:tc>
          <w:tcPr>
            <w:tcW w:w="6202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  <w:tr w:rsidR="00AC5314" w:rsidTr="00A610B1">
        <w:tc>
          <w:tcPr>
            <w:tcW w:w="3936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 xml:space="preserve">Name des/der Verantwortlichen/ </w:t>
            </w:r>
            <w:r>
              <w:rPr>
                <w:rFonts w:ascii="Frutiger Next Com" w:hAnsi="Frutiger Next Com"/>
                <w:sz w:val="20"/>
              </w:rPr>
              <w:br/>
              <w:t>Ansprechperson</w:t>
            </w:r>
          </w:p>
        </w:tc>
        <w:tc>
          <w:tcPr>
            <w:tcW w:w="6202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  <w:tr w:rsidR="00AC5314" w:rsidTr="00A610B1">
        <w:tc>
          <w:tcPr>
            <w:tcW w:w="3936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Strasse</w:t>
            </w:r>
          </w:p>
        </w:tc>
        <w:tc>
          <w:tcPr>
            <w:tcW w:w="6202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  <w:tr w:rsidR="00AC5314" w:rsidTr="00A610B1">
        <w:tc>
          <w:tcPr>
            <w:tcW w:w="3936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PLZ/Ort</w:t>
            </w:r>
          </w:p>
        </w:tc>
        <w:tc>
          <w:tcPr>
            <w:tcW w:w="6202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  <w:tr w:rsidR="00AC5314" w:rsidTr="00A610B1">
        <w:tc>
          <w:tcPr>
            <w:tcW w:w="3936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  <w:lang w:val="it-IT"/>
              </w:rPr>
            </w:pPr>
            <w:proofErr w:type="spellStart"/>
            <w:r>
              <w:rPr>
                <w:rFonts w:ascii="Frutiger Next Com" w:hAnsi="Frutiger Next Com"/>
                <w:sz w:val="20"/>
                <w:lang w:val="it-IT"/>
              </w:rPr>
              <w:t>Telefon</w:t>
            </w:r>
            <w:proofErr w:type="spellEnd"/>
            <w:r>
              <w:rPr>
                <w:rFonts w:ascii="Frutiger Next Com" w:hAnsi="Frutiger Next Com"/>
                <w:sz w:val="20"/>
                <w:lang w:val="it-IT"/>
              </w:rPr>
              <w:t xml:space="preserve"> (P/G/M)</w:t>
            </w:r>
          </w:p>
        </w:tc>
        <w:tc>
          <w:tcPr>
            <w:tcW w:w="6202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  <w:lang w:val="it-IT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  <w:tr w:rsidR="00AC5314" w:rsidTr="00A610B1">
        <w:tc>
          <w:tcPr>
            <w:tcW w:w="3936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  <w:lang w:val="it-IT"/>
              </w:rPr>
            </w:pPr>
            <w:r>
              <w:rPr>
                <w:rFonts w:ascii="Frutiger Next Com" w:hAnsi="Frutiger Next Com"/>
                <w:sz w:val="20"/>
                <w:lang w:val="it-IT"/>
              </w:rPr>
              <w:t>E-Mail</w:t>
            </w:r>
          </w:p>
        </w:tc>
        <w:tc>
          <w:tcPr>
            <w:tcW w:w="6202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  <w:lang w:val="it-IT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  <w:tr w:rsidR="00AC5314" w:rsidTr="00A610B1">
        <w:tc>
          <w:tcPr>
            <w:tcW w:w="3936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 xml:space="preserve">In welcher Beziehung stehen Sie zur </w:t>
            </w:r>
            <w:r>
              <w:rPr>
                <w:rFonts w:ascii="Frutiger Next Com" w:hAnsi="Frutiger Next Com"/>
                <w:sz w:val="20"/>
              </w:rPr>
              <w:br/>
              <w:t>Raiffeisenbank Kelleramt-Albis?</w:t>
            </w:r>
          </w:p>
        </w:tc>
        <w:tc>
          <w:tcPr>
            <w:tcW w:w="6202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  <w:tr w:rsidR="00AC5314" w:rsidTr="00A610B1">
        <w:tc>
          <w:tcPr>
            <w:tcW w:w="3936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Hat die Raiffeisenbank Kelleramt-Albis Ihren Verein / Anlass bereits einmal unterstützt?</w:t>
            </w:r>
          </w:p>
        </w:tc>
        <w:tc>
          <w:tcPr>
            <w:tcW w:w="6202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1209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1"/>
            <w:r>
              <w:rPr>
                <w:rFonts w:ascii="Frutiger Next Com" w:hAnsi="Frutiger Next Com"/>
                <w:sz w:val="20"/>
              </w:rPr>
              <w:t xml:space="preserve"> Ja</w:t>
            </w:r>
            <w:r>
              <w:rPr>
                <w:rFonts w:ascii="Frutiger Next Com" w:hAnsi="Frutiger Next Com"/>
                <w:sz w:val="20"/>
              </w:rPr>
              <w:tab/>
            </w: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2"/>
            <w:r>
              <w:rPr>
                <w:rFonts w:ascii="Frutiger Next Com" w:hAnsi="Frutiger Next Com"/>
                <w:sz w:val="20"/>
              </w:rPr>
              <w:t xml:space="preserve"> Nein</w:t>
            </w:r>
          </w:p>
        </w:tc>
      </w:tr>
      <w:tr w:rsidR="00AC5314" w:rsidTr="00A610B1">
        <w:tc>
          <w:tcPr>
            <w:tcW w:w="3936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Wenn ja, in welcher Form?</w:t>
            </w:r>
          </w:p>
        </w:tc>
        <w:tc>
          <w:tcPr>
            <w:tcW w:w="6202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1209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3"/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>Projektbeschreibung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Beschreiben Sie kurz Ihr Projekt/Sponsoring und nennen Sie den anzunehmenden finanziellen/materiellen Aufwand.</w:t>
            </w:r>
          </w:p>
        </w:tc>
      </w:tr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jc w:val="both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>Projektziele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Welche Ziele wollen Sie mit Ihrem Anlass erreichen?</w:t>
            </w:r>
          </w:p>
        </w:tc>
      </w:tr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>Zielgruppen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Welches sind Ihre Zielgruppen?</w:t>
            </w:r>
          </w:p>
        </w:tc>
      </w:tr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364510">
        <w:trPr>
          <w:cantSplit/>
        </w:trPr>
        <w:tc>
          <w:tcPr>
            <w:tcW w:w="10137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>Zusammenarbeit / Koordination mit anderen Organisationen und Firmen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Welche Firmen und Organisationen sind zusätzlich am Projekt beteiligt</w:t>
            </w:r>
          </w:p>
        </w:tc>
      </w:tr>
      <w:tr w:rsidR="00AC5314" w:rsidTr="00364510">
        <w:trPr>
          <w:cantSplit/>
        </w:trPr>
        <w:tc>
          <w:tcPr>
            <w:tcW w:w="10137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1701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Keine</w:t>
            </w:r>
            <w:r>
              <w:rPr>
                <w:rFonts w:ascii="Frutiger Next Com" w:hAnsi="Frutiger Next Com"/>
                <w:sz w:val="20"/>
              </w:rPr>
              <w:tab/>
            </w: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4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1701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Folgende</w:t>
            </w:r>
            <w:r>
              <w:rPr>
                <w:rFonts w:ascii="Frutiger Next Com" w:hAnsi="Frutiger Next Com"/>
                <w:sz w:val="20"/>
              </w:rPr>
              <w:tab/>
            </w: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364510" w:rsidRDefault="00364510">
      <w:r>
        <w:rPr>
          <w:b w:val="0"/>
          <w:bCs w:val="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6343"/>
      </w:tblGrid>
      <w:tr w:rsidR="00AC5314" w:rsidTr="00364510">
        <w:trPr>
          <w:cantSplit/>
        </w:trPr>
        <w:tc>
          <w:tcPr>
            <w:tcW w:w="10137" w:type="dxa"/>
            <w:gridSpan w:val="2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lastRenderedPageBreak/>
              <w:t>Leistung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Was erwarten Sie von der Raiffeisenbank Kelleramt-Albis als Sponsor?</w:t>
            </w:r>
          </w:p>
        </w:tc>
      </w:tr>
      <w:tr w:rsidR="00AC5314" w:rsidTr="00364510">
        <w:trPr>
          <w:cantSplit/>
        </w:trPr>
        <w:tc>
          <w:tcPr>
            <w:tcW w:w="3794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Finanzielle Unterstützung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Grössenordnung der erwarteten Leistung?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</w:p>
        </w:tc>
        <w:tc>
          <w:tcPr>
            <w:tcW w:w="6343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5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  <w:tr w:rsidR="00AC5314" w:rsidTr="00364510">
        <w:trPr>
          <w:cantSplit/>
        </w:trPr>
        <w:tc>
          <w:tcPr>
            <w:tcW w:w="3794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Inserat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proofErr w:type="spellStart"/>
            <w:r>
              <w:rPr>
                <w:rFonts w:ascii="Frutiger Next Com" w:hAnsi="Frutiger Next Com"/>
                <w:sz w:val="20"/>
              </w:rPr>
              <w:t>Inseratpreise</w:t>
            </w:r>
            <w:proofErr w:type="spellEnd"/>
            <w:r>
              <w:rPr>
                <w:rFonts w:ascii="Frutiger Next Com" w:hAnsi="Frutiger Next Com"/>
                <w:sz w:val="20"/>
              </w:rPr>
              <w:t>?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</w:p>
        </w:tc>
        <w:tc>
          <w:tcPr>
            <w:tcW w:w="6343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6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  <w:tr w:rsidR="00AC5314" w:rsidTr="00364510">
        <w:trPr>
          <w:cantSplit/>
        </w:trPr>
        <w:tc>
          <w:tcPr>
            <w:tcW w:w="3794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Werbematerial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Festartikel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Anderes:</w:t>
            </w:r>
          </w:p>
        </w:tc>
        <w:tc>
          <w:tcPr>
            <w:tcW w:w="6343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7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8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>Gegenleistung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Welches sind Ihre Gegenleistungen am Sponsoring?</w:t>
            </w:r>
          </w:p>
        </w:tc>
      </w:tr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8328"/>
      </w:tblGrid>
      <w:tr w:rsidR="00AC5314" w:rsidTr="00A610B1">
        <w:trPr>
          <w:cantSplit/>
        </w:trPr>
        <w:tc>
          <w:tcPr>
            <w:tcW w:w="10138" w:type="dxa"/>
            <w:gridSpan w:val="2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 xml:space="preserve">Welche </w:t>
            </w:r>
            <w:proofErr w:type="spellStart"/>
            <w:r>
              <w:rPr>
                <w:rFonts w:ascii="Frutiger Next Com" w:hAnsi="Frutiger Next Com"/>
                <w:b/>
                <w:bCs/>
                <w:sz w:val="20"/>
              </w:rPr>
              <w:t>Sponsoringformen</w:t>
            </w:r>
            <w:proofErr w:type="spellEnd"/>
            <w:r>
              <w:rPr>
                <w:rFonts w:ascii="Frutiger Next Com" w:hAnsi="Frutiger Next Com"/>
                <w:b/>
                <w:bCs/>
                <w:sz w:val="20"/>
              </w:rPr>
              <w:t xml:space="preserve"> sind möglich?</w:t>
            </w:r>
          </w:p>
        </w:tc>
      </w:tr>
      <w:tr w:rsidR="00AC5314" w:rsidTr="00A610B1">
        <w:trPr>
          <w:cantSplit/>
        </w:trPr>
        <w:tc>
          <w:tcPr>
            <w:tcW w:w="1809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Exklusiv-Sponsor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Titelsponsor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Hauptsponsor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Co-Sponsor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Gönner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Andere</w:t>
            </w:r>
          </w:p>
        </w:tc>
        <w:tc>
          <w:tcPr>
            <w:tcW w:w="8329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9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10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11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12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13"/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>
              <w:rPr>
                <w:rFonts w:ascii="Frutiger Next Com" w:hAnsi="Frutiger Next Com"/>
                <w:sz w:val="20"/>
              </w:rPr>
              <w:instrText xml:space="preserve"> FORMCHECKBOX </w:instrText>
            </w:r>
            <w:r w:rsidR="00364510">
              <w:rPr>
                <w:rFonts w:ascii="Frutiger Next Com" w:hAnsi="Frutiger Next Com"/>
                <w:sz w:val="20"/>
              </w:rPr>
            </w:r>
            <w:r w:rsidR="00364510"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sz w:val="20"/>
              </w:rPr>
              <w:fldChar w:fldCharType="end"/>
            </w:r>
            <w:bookmarkEnd w:id="14"/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>Erfolgskontrolle</w:t>
            </w:r>
          </w:p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t>Wie kontrollieren Sie das Erreichen Ihrer Ziele? (Anzahl Besucher, Anzahl Wettbewerbsteilnehmer, Medienecho usw.)</w:t>
            </w:r>
          </w:p>
        </w:tc>
      </w:tr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>Weiteres Vorgehen</w:t>
            </w:r>
            <w:r>
              <w:rPr>
                <w:rFonts w:ascii="Frutiger Next Com" w:hAnsi="Frutiger Next Com"/>
                <w:sz w:val="20"/>
              </w:rPr>
              <w:t xml:space="preserve"> (Termin, Grundsatzentscheid usw.?)</w:t>
            </w:r>
          </w:p>
        </w:tc>
      </w:tr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  <w:r>
        <w:rPr>
          <w:rFonts w:ascii="Frutiger Next Com" w:hAnsi="Frutiger Next Com"/>
          <w:sz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>Beilagen</w:t>
            </w:r>
          </w:p>
        </w:tc>
      </w:tr>
      <w:tr w:rsidR="00AC5314" w:rsidTr="00A610B1">
        <w:trPr>
          <w:cantSplit/>
        </w:trPr>
        <w:tc>
          <w:tcPr>
            <w:tcW w:w="10138" w:type="dxa"/>
          </w:tcPr>
          <w:p w:rsidR="00AC5314" w:rsidRDefault="00AC5314" w:rsidP="00AC5314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364510">
        <w:trPr>
          <w:cantSplit/>
        </w:trPr>
        <w:tc>
          <w:tcPr>
            <w:tcW w:w="10137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>Projektbudget (obligatorisch)</w:t>
            </w:r>
            <w:r>
              <w:rPr>
                <w:rFonts w:ascii="Frutiger Next Com" w:hAnsi="Frutiger Next Com"/>
                <w:b/>
                <w:bCs/>
                <w:sz w:val="20"/>
              </w:rPr>
              <w:br/>
            </w:r>
            <w:r>
              <w:rPr>
                <w:rFonts w:ascii="Frutiger Next Com" w:hAnsi="Frutiger Next Com"/>
                <w:sz w:val="20"/>
              </w:rPr>
              <w:t>Aus dem beizulegenden Budget muss klar hervorgehen, in welcher Höhe ein Beitrag von der</w:t>
            </w:r>
            <w:r>
              <w:rPr>
                <w:rFonts w:ascii="Frutiger Next Com" w:hAnsi="Frutiger Next Com"/>
                <w:sz w:val="20"/>
              </w:rPr>
              <w:br/>
              <w:t>Raiffeisenbank Kelleramt-Albis vorgesehen ist und wofür das Geld eingesetzt werden soll.</w:t>
            </w:r>
          </w:p>
        </w:tc>
      </w:tr>
      <w:tr w:rsidR="00364510" w:rsidTr="00364510">
        <w:trPr>
          <w:cantSplit/>
        </w:trPr>
        <w:tc>
          <w:tcPr>
            <w:tcW w:w="10137" w:type="dxa"/>
          </w:tcPr>
          <w:p w:rsidR="00364510" w:rsidRDefault="00364510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bookmarkStart w:id="15" w:name="_GoBack"/>
            <w:bookmarkEnd w:id="15"/>
          </w:p>
        </w:tc>
      </w:tr>
      <w:tr w:rsidR="00AC5314" w:rsidTr="00364510">
        <w:trPr>
          <w:cantSplit/>
        </w:trPr>
        <w:tc>
          <w:tcPr>
            <w:tcW w:w="10137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t xml:space="preserve">Dokumentation </w:t>
            </w:r>
            <w:r>
              <w:rPr>
                <w:rFonts w:ascii="Frutiger Next Com" w:hAnsi="Frutiger Next Com"/>
                <w:sz w:val="20"/>
              </w:rPr>
              <w:t xml:space="preserve">(sofern ein </w:t>
            </w:r>
            <w:proofErr w:type="spellStart"/>
            <w:r>
              <w:rPr>
                <w:rFonts w:ascii="Frutiger Next Com" w:hAnsi="Frutiger Next Com"/>
                <w:sz w:val="20"/>
              </w:rPr>
              <w:t>Sponsoringkonzept</w:t>
            </w:r>
            <w:proofErr w:type="spellEnd"/>
            <w:r>
              <w:rPr>
                <w:rFonts w:ascii="Frutiger Next Com" w:hAnsi="Frutiger Next Com"/>
                <w:sz w:val="20"/>
              </w:rPr>
              <w:t xml:space="preserve"> erstellt wurde oder bereits ähnliche Anlässe durchgeführt wurden) </w:t>
            </w:r>
            <w:r>
              <w:rPr>
                <w:rFonts w:ascii="Frutiger Next Com" w:hAnsi="Frutiger Next Com"/>
                <w:sz w:val="20"/>
              </w:rPr>
              <w:br/>
              <w:t>Fotos, Medienberichte, Teilnehmerzahlen usw.</w:t>
            </w:r>
          </w:p>
        </w:tc>
      </w:tr>
    </w:tbl>
    <w:p w:rsidR="00364510" w:rsidRDefault="00364510">
      <w:r>
        <w:rPr>
          <w:b w:val="0"/>
          <w:bCs w:val="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AC5314" w:rsidTr="00364510">
        <w:trPr>
          <w:cantSplit/>
        </w:trPr>
        <w:tc>
          <w:tcPr>
            <w:tcW w:w="10137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sz w:val="20"/>
              </w:rPr>
            </w:pPr>
            <w:r>
              <w:rPr>
                <w:rFonts w:ascii="Frutiger Next Com" w:hAnsi="Frutiger Next Com"/>
                <w:b/>
                <w:bCs/>
                <w:sz w:val="20"/>
              </w:rPr>
              <w:lastRenderedPageBreak/>
              <w:t xml:space="preserve">Bemerkungen </w:t>
            </w:r>
          </w:p>
        </w:tc>
      </w:tr>
      <w:tr w:rsidR="00AC5314" w:rsidTr="00364510">
        <w:trPr>
          <w:cantSplit/>
        </w:trPr>
        <w:tc>
          <w:tcPr>
            <w:tcW w:w="10137" w:type="dxa"/>
          </w:tcPr>
          <w:p w:rsidR="00AC5314" w:rsidRDefault="00AC5314" w:rsidP="00A610B1">
            <w:pPr>
              <w:pStyle w:val="Aufzhlung"/>
              <w:tabs>
                <w:tab w:val="clear" w:pos="227"/>
                <w:tab w:val="clear" w:pos="3686"/>
                <w:tab w:val="left" w:pos="5049"/>
              </w:tabs>
              <w:spacing w:before="60" w:after="60"/>
              <w:rPr>
                <w:rFonts w:ascii="Frutiger Next Com" w:hAnsi="Frutiger Next Com"/>
                <w:b/>
                <w:bCs/>
                <w:sz w:val="20"/>
              </w:rPr>
            </w:pPr>
            <w:r>
              <w:rPr>
                <w:rFonts w:ascii="Frutiger Next Com" w:hAnsi="Frutiger Next Com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/>
                <w:sz w:val="20"/>
              </w:rPr>
              <w:instrText xml:space="preserve"> FORMTEXT </w:instrText>
            </w:r>
            <w:r>
              <w:rPr>
                <w:rFonts w:ascii="Frutiger Next Com" w:hAnsi="Frutiger Next Com"/>
                <w:sz w:val="20"/>
              </w:rPr>
            </w:r>
            <w:r>
              <w:rPr>
                <w:rFonts w:ascii="Frutiger Next Com" w:hAnsi="Frutiger Next Com"/>
                <w:sz w:val="20"/>
              </w:rPr>
              <w:fldChar w:fldCharType="separate"/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noProof/>
                <w:sz w:val="20"/>
              </w:rPr>
              <w:t> </w:t>
            </w:r>
            <w:r>
              <w:rPr>
                <w:rFonts w:ascii="Frutiger Next Com" w:hAnsi="Frutiger Next Com"/>
                <w:sz w:val="20"/>
              </w:rPr>
              <w:fldChar w:fldCharType="end"/>
            </w:r>
          </w:p>
        </w:tc>
      </w:tr>
    </w:tbl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  <w:r>
        <w:rPr>
          <w:rFonts w:ascii="Frutiger Next Com" w:hAnsi="Frutiger Next Com"/>
          <w:sz w:val="20"/>
        </w:rPr>
        <w:t>Ort und Datum</w:t>
      </w:r>
      <w:r>
        <w:rPr>
          <w:rFonts w:ascii="Frutiger Next Com" w:hAnsi="Frutiger Next Com"/>
          <w:sz w:val="20"/>
        </w:rPr>
        <w:tab/>
        <w:t>Unterschrift</w:t>
      </w: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  <w:r>
        <w:rPr>
          <w:rFonts w:ascii="Frutiger Next Com" w:hAnsi="Frutiger Next Com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rutiger Next Com" w:hAnsi="Frutiger Next Com"/>
          <w:sz w:val="20"/>
        </w:rPr>
        <w:instrText xml:space="preserve"> FORMTEXT </w:instrText>
      </w:r>
      <w:r>
        <w:rPr>
          <w:rFonts w:ascii="Frutiger Next Com" w:hAnsi="Frutiger Next Com"/>
          <w:sz w:val="20"/>
        </w:rPr>
      </w:r>
      <w:r>
        <w:rPr>
          <w:rFonts w:ascii="Frutiger Next Com" w:hAnsi="Frutiger Next Com"/>
          <w:sz w:val="20"/>
        </w:rPr>
        <w:fldChar w:fldCharType="separate"/>
      </w:r>
      <w:r>
        <w:rPr>
          <w:rFonts w:ascii="Frutiger Next Com" w:hAnsi="Frutiger Next Com"/>
          <w:noProof/>
          <w:sz w:val="20"/>
        </w:rPr>
        <w:t> </w:t>
      </w:r>
      <w:r>
        <w:rPr>
          <w:rFonts w:ascii="Frutiger Next Com" w:hAnsi="Frutiger Next Com"/>
          <w:noProof/>
          <w:sz w:val="20"/>
        </w:rPr>
        <w:t> </w:t>
      </w:r>
      <w:r>
        <w:rPr>
          <w:rFonts w:ascii="Frutiger Next Com" w:hAnsi="Frutiger Next Com"/>
          <w:noProof/>
          <w:sz w:val="20"/>
        </w:rPr>
        <w:t> </w:t>
      </w:r>
      <w:r>
        <w:rPr>
          <w:rFonts w:ascii="Frutiger Next Com" w:hAnsi="Frutiger Next Com"/>
          <w:noProof/>
          <w:sz w:val="20"/>
        </w:rPr>
        <w:t> </w:t>
      </w:r>
      <w:r>
        <w:rPr>
          <w:rFonts w:ascii="Frutiger Next Com" w:hAnsi="Frutiger Next Com"/>
          <w:noProof/>
          <w:sz w:val="20"/>
        </w:rPr>
        <w:t> </w:t>
      </w:r>
      <w:r>
        <w:rPr>
          <w:rFonts w:ascii="Frutiger Next Com" w:hAnsi="Frutiger Next Com"/>
          <w:sz w:val="20"/>
        </w:rPr>
        <w:fldChar w:fldCharType="end"/>
      </w:r>
      <w:r>
        <w:rPr>
          <w:rFonts w:ascii="Frutiger Next Com" w:hAnsi="Frutiger Next Com"/>
          <w:sz w:val="20"/>
        </w:rPr>
        <w:tab/>
      </w: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b/>
          <w:bCs/>
          <w:sz w:val="20"/>
          <w:u w:val="single"/>
        </w:rPr>
      </w:pPr>
      <w:r>
        <w:rPr>
          <w:rFonts w:ascii="Frutiger Next Com" w:hAnsi="Frutiger Next Com"/>
          <w:b/>
          <w:bCs/>
          <w:sz w:val="20"/>
          <w:u w:val="single"/>
        </w:rPr>
        <w:t>Gesuch bitte einsenden an:</w:t>
      </w: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  <w:r>
        <w:rPr>
          <w:rFonts w:ascii="Frutiger Next Com" w:hAnsi="Frutiger Next Com"/>
          <w:sz w:val="20"/>
        </w:rPr>
        <w:t>80702_Marketing@raiffeisen.ch</w:t>
      </w: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i/>
          <w:sz w:val="20"/>
        </w:rPr>
      </w:pPr>
      <w:r>
        <w:rPr>
          <w:rFonts w:ascii="Frutiger Next Com" w:hAnsi="Frutiger Next Com"/>
          <w:i/>
          <w:sz w:val="20"/>
        </w:rPr>
        <w:t>o</w:t>
      </w:r>
      <w:r w:rsidRPr="00AC5314">
        <w:rPr>
          <w:rFonts w:ascii="Frutiger Next Com" w:hAnsi="Frutiger Next Com"/>
          <w:i/>
          <w:sz w:val="20"/>
        </w:rPr>
        <w:t>der</w:t>
      </w:r>
    </w:p>
    <w:p w:rsid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i/>
          <w:sz w:val="20"/>
        </w:rPr>
      </w:pPr>
    </w:p>
    <w:p w:rsidR="00AC5314" w:rsidRP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  <w:r w:rsidRPr="00AC5314">
        <w:rPr>
          <w:rFonts w:ascii="Frutiger Next Com" w:hAnsi="Frutiger Next Com"/>
          <w:sz w:val="20"/>
        </w:rPr>
        <w:t>Raiffeisenbank Kelleramt-Albis</w:t>
      </w:r>
    </w:p>
    <w:p w:rsidR="00AC5314" w:rsidRP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  <w:r w:rsidRPr="00AC5314">
        <w:rPr>
          <w:rFonts w:ascii="Frutiger Next Com" w:hAnsi="Frutiger Next Com"/>
          <w:sz w:val="20"/>
        </w:rPr>
        <w:t>Anfragen Sponsoring</w:t>
      </w:r>
    </w:p>
    <w:p w:rsidR="00AC5314" w:rsidRP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  <w:r w:rsidRPr="00AC5314">
        <w:rPr>
          <w:rFonts w:ascii="Frutiger Next Com" w:hAnsi="Frutiger Next Com"/>
          <w:sz w:val="20"/>
        </w:rPr>
        <w:t>Zürcherstrasse 1</w:t>
      </w:r>
    </w:p>
    <w:p w:rsidR="00AC5314" w:rsidRPr="00AC5314" w:rsidRDefault="00AC5314" w:rsidP="00AC5314">
      <w:pPr>
        <w:pStyle w:val="Aufzhlung"/>
        <w:tabs>
          <w:tab w:val="clear" w:pos="227"/>
          <w:tab w:val="clear" w:pos="3686"/>
          <w:tab w:val="left" w:pos="5049"/>
        </w:tabs>
        <w:spacing w:after="0"/>
        <w:rPr>
          <w:rFonts w:ascii="Frutiger Next Com" w:hAnsi="Frutiger Next Com"/>
          <w:sz w:val="20"/>
        </w:rPr>
      </w:pPr>
      <w:r w:rsidRPr="00AC5314">
        <w:rPr>
          <w:rFonts w:ascii="Frutiger Next Com" w:hAnsi="Frutiger Next Com"/>
          <w:sz w:val="20"/>
        </w:rPr>
        <w:t>8917 Oberlunkhofen</w:t>
      </w:r>
    </w:p>
    <w:sectPr w:rsidR="00AC5314" w:rsidRPr="00AC5314" w:rsidSect="00AC5314">
      <w:footerReference w:type="default" r:id="rId7"/>
      <w:headerReference w:type="first" r:id="rId8"/>
      <w:pgSz w:w="11906" w:h="16838" w:code="9"/>
      <w:pgMar w:top="958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14" w:rsidRDefault="00AC5314" w:rsidP="00AC5314">
      <w:r>
        <w:separator/>
      </w:r>
    </w:p>
    <w:p w:rsidR="00537490" w:rsidRDefault="00537490"/>
  </w:endnote>
  <w:endnote w:type="continuationSeparator" w:id="0">
    <w:p w:rsidR="00AC5314" w:rsidRDefault="00AC5314" w:rsidP="00AC5314">
      <w:r>
        <w:continuationSeparator/>
      </w:r>
    </w:p>
    <w:p w:rsidR="00537490" w:rsidRDefault="00537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ËÎÌå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altName w:val="Corbel"/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Frutiger 45 Light">
    <w:altName w:val="Arial Narrow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14" w:rsidRPr="00AC5314" w:rsidRDefault="00AC5314" w:rsidP="00AC5314">
    <w:pPr>
      <w:pStyle w:val="Fuzeile"/>
      <w:pBdr>
        <w:top w:val="single" w:sz="4" w:space="1" w:color="auto"/>
      </w:pBdr>
      <w:tabs>
        <w:tab w:val="clear" w:pos="9072"/>
        <w:tab w:val="right" w:pos="9921"/>
      </w:tabs>
    </w:pPr>
    <w:proofErr w:type="spellStart"/>
    <w:r>
      <w:t>Sponsoringgesuch</w:t>
    </w:r>
    <w:proofErr w:type="spellEnd"/>
    <w:r>
      <w:t xml:space="preserve"> Raiffeisenbank Kelleramt-Albis</w:t>
    </w:r>
    <w:r>
      <w:tab/>
    </w:r>
    <w:r>
      <w:tab/>
    </w:r>
    <w:r w:rsidRPr="00AC5314">
      <w:t xml:space="preserve">Seite </w:t>
    </w:r>
    <w:sdt>
      <w:sdtPr>
        <w:id w:val="-459039521"/>
        <w:docPartObj>
          <w:docPartGallery w:val="Page Numbers (Bottom of Page)"/>
          <w:docPartUnique/>
        </w:docPartObj>
      </w:sdtPr>
      <w:sdtEndPr/>
      <w:sdtContent>
        <w:r w:rsidRPr="00AC5314">
          <w:fldChar w:fldCharType="begin"/>
        </w:r>
        <w:r w:rsidRPr="00AC5314">
          <w:instrText>PAGE   \* MERGEFORMAT</w:instrText>
        </w:r>
        <w:r w:rsidRPr="00AC5314">
          <w:fldChar w:fldCharType="separate"/>
        </w:r>
        <w:r w:rsidR="00364510" w:rsidRPr="00364510">
          <w:rPr>
            <w:noProof/>
            <w:lang w:val="de-DE"/>
          </w:rPr>
          <w:t>3</w:t>
        </w:r>
        <w:r w:rsidRPr="00AC5314">
          <w:fldChar w:fldCharType="end"/>
        </w:r>
      </w:sdtContent>
    </w:sdt>
  </w:p>
  <w:p w:rsidR="00537490" w:rsidRDefault="005374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14" w:rsidRDefault="00AC5314" w:rsidP="00AC5314">
      <w:r>
        <w:separator/>
      </w:r>
    </w:p>
    <w:p w:rsidR="00537490" w:rsidRDefault="00537490"/>
  </w:footnote>
  <w:footnote w:type="continuationSeparator" w:id="0">
    <w:p w:rsidR="00AC5314" w:rsidRDefault="00AC5314" w:rsidP="00AC5314">
      <w:r>
        <w:continuationSeparator/>
      </w:r>
    </w:p>
    <w:p w:rsidR="00537490" w:rsidRDefault="005374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14" w:rsidRDefault="00AC531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-55244</wp:posOffset>
          </wp:positionV>
          <wp:extent cx="1238250" cy="186976"/>
          <wp:effectExtent l="0" t="0" r="0" b="0"/>
          <wp:wrapNone/>
          <wp:docPr id="10" name="Grafik 10" descr="3001_Raiffeis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01_Raiffeis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372" cy="19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14"/>
    <w:rsid w:val="00052622"/>
    <w:rsid w:val="000F203B"/>
    <w:rsid w:val="002A3A8C"/>
    <w:rsid w:val="002F6541"/>
    <w:rsid w:val="00364510"/>
    <w:rsid w:val="003B0D3E"/>
    <w:rsid w:val="00461067"/>
    <w:rsid w:val="00537490"/>
    <w:rsid w:val="00592290"/>
    <w:rsid w:val="0071387F"/>
    <w:rsid w:val="007D50A4"/>
    <w:rsid w:val="008863CC"/>
    <w:rsid w:val="009A7886"/>
    <w:rsid w:val="00AC5314"/>
    <w:rsid w:val="00B01D46"/>
    <w:rsid w:val="00B511F9"/>
    <w:rsid w:val="00B94484"/>
    <w:rsid w:val="00D95945"/>
    <w:rsid w:val="00E0277F"/>
    <w:rsid w:val="00E732A6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AFD0BAD-879F-4F52-8133-7A142F2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3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45 Light" w:eastAsia="Times New Roman" w:hAnsi="Frutiger 45 Light" w:cs="Times New Roman"/>
      <w:b/>
      <w:bCs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 w:val="0"/>
      <w:bCs w:val="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 w:val="0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 w:val="0"/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 w:val="0"/>
      <w:bCs w:val="0"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AC53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5314"/>
    <w:rPr>
      <w:rFonts w:ascii="Frutiger Next Com" w:hAnsi="Frutiger Next Com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C53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314"/>
    <w:rPr>
      <w:rFonts w:ascii="Frutiger Next Com" w:hAnsi="Frutiger Next Com"/>
      <w:sz w:val="20"/>
    </w:rPr>
  </w:style>
  <w:style w:type="paragraph" w:customStyle="1" w:styleId="Aufzhlung">
    <w:name w:val="Aufzählung"/>
    <w:basedOn w:val="Standard"/>
    <w:rsid w:val="00AC5314"/>
    <w:pPr>
      <w:tabs>
        <w:tab w:val="left" w:pos="227"/>
        <w:tab w:val="left" w:pos="3686"/>
      </w:tabs>
      <w:spacing w:after="48"/>
    </w:pPr>
    <w:rPr>
      <w:b w:val="0"/>
      <w:bCs w:val="0"/>
    </w:rPr>
  </w:style>
  <w:style w:type="paragraph" w:customStyle="1" w:styleId="FFeld0">
    <w:name w:val="F_Feld0"/>
    <w:basedOn w:val="Standard"/>
    <w:rsid w:val="00AC5314"/>
    <w:pPr>
      <w:tabs>
        <w:tab w:val="left" w:pos="1843"/>
        <w:tab w:val="left" w:pos="4253"/>
        <w:tab w:val="left" w:pos="6379"/>
        <w:tab w:val="left" w:pos="7371"/>
        <w:tab w:val="right" w:pos="9639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C5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6F041A3.dotm</Template>
  <TotalTime>0</TotalTime>
  <Pages>3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Strebel</dc:creator>
  <cp:keywords/>
  <dc:description/>
  <cp:lastModifiedBy>Claudia Strebel</cp:lastModifiedBy>
  <cp:revision>3</cp:revision>
  <dcterms:created xsi:type="dcterms:W3CDTF">2016-09-21T13:22:00Z</dcterms:created>
  <dcterms:modified xsi:type="dcterms:W3CDTF">2017-09-13T11:25:00Z</dcterms:modified>
</cp:coreProperties>
</file>