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7F" w:rsidRPr="00A04BA2" w:rsidRDefault="00A04BA2" w:rsidP="0071387F">
      <w:pPr>
        <w:rPr>
          <w:b/>
          <w:sz w:val="32"/>
          <w:szCs w:val="32"/>
        </w:rPr>
      </w:pPr>
      <w:r w:rsidRPr="00A04BA2">
        <w:rPr>
          <w:b/>
          <w:sz w:val="32"/>
          <w:szCs w:val="32"/>
        </w:rPr>
        <w:t>Sponsoring-Anfrage</w:t>
      </w:r>
    </w:p>
    <w:p w:rsidR="00A04BA2" w:rsidRDefault="00A04BA2" w:rsidP="0071387F">
      <w:pPr>
        <w:rPr>
          <w:b/>
          <w:sz w:val="24"/>
          <w:szCs w:val="24"/>
        </w:rPr>
      </w:pPr>
    </w:p>
    <w:p w:rsidR="008E740C" w:rsidRDefault="00A04BA2" w:rsidP="00A04BA2">
      <w:pPr>
        <w:rPr>
          <w:b/>
          <w:szCs w:val="20"/>
        </w:rPr>
      </w:pPr>
      <w:r>
        <w:rPr>
          <w:szCs w:val="20"/>
        </w:rPr>
        <w:t xml:space="preserve">Herzlichen Dank für Ihre Anfrage. Als in der Region tätige und verwurzelte Bank möchten wir möglichst alle unsere Dorfvereine sowie Institutionen und ihre Projekte angemessen unterstützen. Da aber auch unsere materiellen und finanziellen Mitter begrenzt sind, können wir leider nicht jeder Anfrage entsprechen. Besten Dank für Ihr Verständnis. </w:t>
      </w:r>
      <w:r w:rsidR="00367B93">
        <w:rPr>
          <w:szCs w:val="20"/>
        </w:rPr>
        <w:br/>
      </w:r>
      <w:r w:rsidR="00367B93">
        <w:rPr>
          <w:szCs w:val="20"/>
        </w:rPr>
        <w:br/>
      </w:r>
    </w:p>
    <w:p w:rsidR="00A04BA2" w:rsidRDefault="00A04BA2" w:rsidP="00A04BA2">
      <w:pPr>
        <w:rPr>
          <w:b/>
          <w:szCs w:val="20"/>
        </w:rPr>
      </w:pPr>
      <w:r w:rsidRPr="00A04BA2">
        <w:rPr>
          <w:b/>
          <w:szCs w:val="20"/>
        </w:rPr>
        <w:t>Gesuchsteller / Datum Anlass</w:t>
      </w:r>
    </w:p>
    <w:p w:rsidR="00A04BA2" w:rsidRPr="00A04BA2" w:rsidRDefault="00A04BA2" w:rsidP="00A04BA2">
      <w:pPr>
        <w:rPr>
          <w:szCs w:val="20"/>
        </w:rPr>
      </w:pPr>
    </w:p>
    <w:p w:rsidR="00A04BA2" w:rsidRDefault="00A04BA2" w:rsidP="00A04BA2">
      <w:pPr>
        <w:rPr>
          <w:b/>
          <w:szCs w:val="20"/>
        </w:rPr>
      </w:pPr>
      <w:r w:rsidRPr="00A04BA2">
        <w:rPr>
          <w:szCs w:val="20"/>
        </w:rPr>
        <w:t>Organisator / Verein</w:t>
      </w:r>
      <w:r w:rsidR="00E34B50">
        <w:rPr>
          <w:b/>
          <w:szCs w:val="20"/>
        </w:rPr>
        <w:t>:</w:t>
      </w:r>
      <w:r w:rsidR="00E34B50">
        <w:rPr>
          <w:b/>
          <w:szCs w:val="20"/>
        </w:rPr>
        <w:tab/>
      </w:r>
      <w:r w:rsidR="005220A4">
        <w:rPr>
          <w:b/>
          <w:szCs w:val="20"/>
        </w:rPr>
        <w:fldChar w:fldCharType="begin">
          <w:ffData>
            <w:name w:val="Text1"/>
            <w:enabled/>
            <w:calcOnExit w:val="0"/>
            <w:textInput/>
          </w:ffData>
        </w:fldChar>
      </w:r>
      <w:bookmarkStart w:id="0" w:name="Text1"/>
      <w:r w:rsidR="005220A4">
        <w:rPr>
          <w:b/>
          <w:szCs w:val="20"/>
        </w:rPr>
        <w:instrText xml:space="preserve"> FORMTEXT </w:instrText>
      </w:r>
      <w:r w:rsidR="005220A4">
        <w:rPr>
          <w:b/>
          <w:szCs w:val="20"/>
        </w:rPr>
      </w:r>
      <w:r w:rsidR="005220A4">
        <w:rPr>
          <w:b/>
          <w:szCs w:val="20"/>
        </w:rPr>
        <w:fldChar w:fldCharType="separate"/>
      </w:r>
      <w:r w:rsidR="005220A4">
        <w:rPr>
          <w:b/>
          <w:noProof/>
          <w:szCs w:val="20"/>
        </w:rPr>
        <w:t> </w:t>
      </w:r>
      <w:r w:rsidR="005220A4">
        <w:rPr>
          <w:b/>
          <w:noProof/>
          <w:szCs w:val="20"/>
        </w:rPr>
        <w:t> </w:t>
      </w:r>
      <w:r w:rsidR="005220A4">
        <w:rPr>
          <w:b/>
          <w:noProof/>
          <w:szCs w:val="20"/>
        </w:rPr>
        <w:t> </w:t>
      </w:r>
      <w:r w:rsidR="005220A4">
        <w:rPr>
          <w:b/>
          <w:noProof/>
          <w:szCs w:val="20"/>
        </w:rPr>
        <w:t> </w:t>
      </w:r>
      <w:r w:rsidR="005220A4">
        <w:rPr>
          <w:b/>
          <w:noProof/>
          <w:szCs w:val="20"/>
        </w:rPr>
        <w:t> </w:t>
      </w:r>
      <w:r w:rsidR="005220A4">
        <w:rPr>
          <w:b/>
          <w:szCs w:val="20"/>
        </w:rPr>
        <w:fldChar w:fldCharType="end"/>
      </w:r>
      <w:bookmarkEnd w:id="0"/>
    </w:p>
    <w:p w:rsidR="00E34B50" w:rsidRDefault="00E34B50" w:rsidP="00A04BA2">
      <w:pPr>
        <w:rPr>
          <w:b/>
          <w:szCs w:val="20"/>
        </w:rPr>
      </w:pPr>
    </w:p>
    <w:p w:rsidR="00E34B50" w:rsidRDefault="00E34B50" w:rsidP="00A04BA2">
      <w:pPr>
        <w:rPr>
          <w:b/>
          <w:szCs w:val="20"/>
        </w:rPr>
      </w:pPr>
      <w:r>
        <w:rPr>
          <w:szCs w:val="20"/>
        </w:rPr>
        <w:t>Projekt / Anlass</w:t>
      </w:r>
      <w:r>
        <w:rPr>
          <w:b/>
          <w:szCs w:val="20"/>
        </w:rPr>
        <w:t>:</w:t>
      </w:r>
      <w:r>
        <w:rPr>
          <w:b/>
          <w:szCs w:val="20"/>
        </w:rPr>
        <w:tab/>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rsidR="005220A4" w:rsidRPr="00A04BA2" w:rsidRDefault="005220A4" w:rsidP="00A04BA2">
      <w:pPr>
        <w:rPr>
          <w:b/>
          <w:szCs w:val="20"/>
        </w:rPr>
      </w:pPr>
    </w:p>
    <w:p w:rsidR="00A04BA2" w:rsidRDefault="00E34B50" w:rsidP="005220A4">
      <w:pPr>
        <w:rPr>
          <w:szCs w:val="20"/>
        </w:rPr>
      </w:pPr>
      <w:r>
        <w:rPr>
          <w:szCs w:val="20"/>
        </w:rPr>
        <w:t>Durchführungsdatum</w:t>
      </w:r>
      <w:r w:rsidR="005220A4">
        <w:rPr>
          <w:szCs w:val="20"/>
        </w:rPr>
        <w:t>:</w:t>
      </w:r>
      <w:r>
        <w:rPr>
          <w:szCs w:val="20"/>
        </w:rPr>
        <w:tab/>
      </w:r>
      <w:r w:rsidR="005220A4">
        <w:rPr>
          <w:szCs w:val="20"/>
        </w:rPr>
        <w:fldChar w:fldCharType="begin">
          <w:ffData>
            <w:name w:val="Text2"/>
            <w:enabled/>
            <w:calcOnExit w:val="0"/>
            <w:textInput/>
          </w:ffData>
        </w:fldChar>
      </w:r>
      <w:bookmarkStart w:id="1" w:name="Text2"/>
      <w:r w:rsidR="005220A4">
        <w:rPr>
          <w:szCs w:val="20"/>
        </w:rPr>
        <w:instrText xml:space="preserve"> FORMTEXT </w:instrText>
      </w:r>
      <w:r w:rsidR="005220A4">
        <w:rPr>
          <w:szCs w:val="20"/>
        </w:rPr>
      </w:r>
      <w:r w:rsidR="005220A4">
        <w:rPr>
          <w:szCs w:val="20"/>
        </w:rPr>
        <w:fldChar w:fldCharType="separate"/>
      </w:r>
      <w:r w:rsidR="005220A4">
        <w:rPr>
          <w:noProof/>
          <w:szCs w:val="20"/>
        </w:rPr>
        <w:t> </w:t>
      </w:r>
      <w:r w:rsidR="005220A4">
        <w:rPr>
          <w:noProof/>
          <w:szCs w:val="20"/>
        </w:rPr>
        <w:t> </w:t>
      </w:r>
      <w:r w:rsidR="005220A4">
        <w:rPr>
          <w:noProof/>
          <w:szCs w:val="20"/>
        </w:rPr>
        <w:t> </w:t>
      </w:r>
      <w:r w:rsidR="005220A4">
        <w:rPr>
          <w:noProof/>
          <w:szCs w:val="20"/>
        </w:rPr>
        <w:t> </w:t>
      </w:r>
      <w:r w:rsidR="005220A4">
        <w:rPr>
          <w:noProof/>
          <w:szCs w:val="20"/>
        </w:rPr>
        <w:t> </w:t>
      </w:r>
      <w:r w:rsidR="005220A4">
        <w:rPr>
          <w:szCs w:val="20"/>
        </w:rPr>
        <w:fldChar w:fldCharType="end"/>
      </w:r>
      <w:bookmarkEnd w:id="1"/>
    </w:p>
    <w:p w:rsidR="00E34B50" w:rsidRDefault="00E34B50" w:rsidP="005220A4">
      <w:pPr>
        <w:rPr>
          <w:szCs w:val="20"/>
        </w:rPr>
      </w:pPr>
    </w:p>
    <w:p w:rsidR="00E34B50" w:rsidRDefault="00E34B50" w:rsidP="005220A4">
      <w:pPr>
        <w:rPr>
          <w:szCs w:val="20"/>
        </w:rPr>
      </w:pPr>
      <w:r>
        <w:rPr>
          <w:szCs w:val="20"/>
        </w:rPr>
        <w:t>Durchführungsort:</w:t>
      </w:r>
      <w:r>
        <w:rPr>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rsidR="005220A4" w:rsidRDefault="005220A4" w:rsidP="005220A4">
      <w:pPr>
        <w:rPr>
          <w:szCs w:val="20"/>
        </w:rPr>
      </w:pPr>
    </w:p>
    <w:p w:rsidR="005220A4" w:rsidRDefault="00E34B50" w:rsidP="005220A4">
      <w:pPr>
        <w:rPr>
          <w:szCs w:val="20"/>
        </w:rPr>
      </w:pPr>
      <w:r>
        <w:rPr>
          <w:szCs w:val="20"/>
        </w:rPr>
        <w:t>Geografische Reichweite</w:t>
      </w:r>
      <w:r>
        <w:rPr>
          <w:b/>
          <w:szCs w:val="20"/>
        </w:rPr>
        <w:t>:</w:t>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rsidR="005220A4" w:rsidRDefault="005220A4" w:rsidP="005220A4">
      <w:pPr>
        <w:rPr>
          <w:szCs w:val="20"/>
        </w:rPr>
      </w:pPr>
    </w:p>
    <w:p w:rsidR="00E34B50" w:rsidRDefault="00E34B50" w:rsidP="005220A4">
      <w:pPr>
        <w:rPr>
          <w:szCs w:val="20"/>
        </w:rPr>
      </w:pPr>
      <w:r>
        <w:rPr>
          <w:szCs w:val="20"/>
        </w:rPr>
        <w:t>Internetseite</w:t>
      </w:r>
      <w:r>
        <w:rPr>
          <w:b/>
          <w:szCs w:val="20"/>
        </w:rPr>
        <w:t>:</w:t>
      </w:r>
      <w:r>
        <w:rPr>
          <w:b/>
          <w:szCs w:val="20"/>
        </w:rPr>
        <w:tab/>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rsidR="005220A4" w:rsidRDefault="005220A4" w:rsidP="005220A4">
      <w:pPr>
        <w:rPr>
          <w:szCs w:val="20"/>
        </w:rPr>
      </w:pPr>
    </w:p>
    <w:p w:rsidR="008E740C" w:rsidRDefault="008E740C" w:rsidP="005220A4">
      <w:pPr>
        <w:rPr>
          <w:szCs w:val="20"/>
        </w:rPr>
      </w:pPr>
    </w:p>
    <w:p w:rsidR="005220A4" w:rsidRDefault="005220A4" w:rsidP="00367B93">
      <w:pPr>
        <w:rPr>
          <w:szCs w:val="20"/>
        </w:rPr>
      </w:pPr>
      <w:r w:rsidRPr="005220A4">
        <w:rPr>
          <w:b/>
          <w:szCs w:val="20"/>
        </w:rPr>
        <w:t>Ansprechperson: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4664"/>
      </w:tblGrid>
      <w:tr w:rsidR="00E34B50" w:rsidTr="00367B93">
        <w:tc>
          <w:tcPr>
            <w:tcW w:w="1066" w:type="dxa"/>
          </w:tcPr>
          <w:p w:rsidR="00E34B50" w:rsidRDefault="00E34B50" w:rsidP="005220A4">
            <w:pPr>
              <w:spacing w:before="120"/>
              <w:rPr>
                <w:szCs w:val="20"/>
              </w:rPr>
            </w:pPr>
            <w:r>
              <w:rPr>
                <w:szCs w:val="20"/>
              </w:rPr>
              <w:t xml:space="preserve">Vorname: </w:t>
            </w:r>
          </w:p>
        </w:tc>
        <w:tc>
          <w:tcPr>
            <w:tcW w:w="4664" w:type="dxa"/>
          </w:tcPr>
          <w:p w:rsidR="00E34B50" w:rsidRDefault="00E34B50" w:rsidP="005220A4">
            <w:pPr>
              <w:spacing w:before="120"/>
              <w:rPr>
                <w:szCs w:val="20"/>
              </w:rPr>
            </w:pPr>
            <w:r>
              <w:rPr>
                <w:szCs w:val="20"/>
              </w:rPr>
              <w:fldChar w:fldCharType="begin">
                <w:ffData>
                  <w:name w:val="Text3"/>
                  <w:enabled/>
                  <w:calcOnExit w:val="0"/>
                  <w:textInput/>
                </w:ffData>
              </w:fldChar>
            </w:r>
            <w:bookmarkStart w:id="2" w:name="Tex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r w:rsidR="00E34B50" w:rsidTr="00367B93">
        <w:tc>
          <w:tcPr>
            <w:tcW w:w="1066" w:type="dxa"/>
          </w:tcPr>
          <w:p w:rsidR="00E34B50" w:rsidRDefault="00E34B50" w:rsidP="005220A4">
            <w:pPr>
              <w:spacing w:before="120"/>
              <w:rPr>
                <w:szCs w:val="20"/>
              </w:rPr>
            </w:pPr>
            <w:r>
              <w:rPr>
                <w:szCs w:val="20"/>
              </w:rPr>
              <w:t xml:space="preserve">Name: </w:t>
            </w:r>
          </w:p>
        </w:tc>
        <w:tc>
          <w:tcPr>
            <w:tcW w:w="4664" w:type="dxa"/>
          </w:tcPr>
          <w:p w:rsidR="00E34B50" w:rsidRDefault="00E34B50" w:rsidP="005220A4">
            <w:pPr>
              <w:spacing w:before="120"/>
              <w:rPr>
                <w:szCs w:val="20"/>
              </w:rPr>
            </w:pPr>
            <w:r>
              <w:rPr>
                <w:szCs w:val="20"/>
              </w:rPr>
              <w:fldChar w:fldCharType="begin">
                <w:ffData>
                  <w:name w:val="Text4"/>
                  <w:enabled/>
                  <w:calcOnExit w:val="0"/>
                  <w:textInput/>
                </w:ffData>
              </w:fldChar>
            </w:r>
            <w:bookmarkStart w:id="3"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r>
      <w:tr w:rsidR="00E34B50" w:rsidTr="00367B93">
        <w:tc>
          <w:tcPr>
            <w:tcW w:w="1066" w:type="dxa"/>
          </w:tcPr>
          <w:p w:rsidR="00E34B50" w:rsidRDefault="00E34B50" w:rsidP="005220A4">
            <w:pPr>
              <w:spacing w:before="120"/>
              <w:rPr>
                <w:szCs w:val="20"/>
              </w:rPr>
            </w:pPr>
            <w:r>
              <w:rPr>
                <w:szCs w:val="20"/>
              </w:rPr>
              <w:t xml:space="preserve">Strasse: </w:t>
            </w:r>
          </w:p>
        </w:tc>
        <w:tc>
          <w:tcPr>
            <w:tcW w:w="4664" w:type="dxa"/>
          </w:tcPr>
          <w:p w:rsidR="00E34B50" w:rsidRDefault="00E34B50" w:rsidP="005220A4">
            <w:pPr>
              <w:spacing w:before="120"/>
              <w:rPr>
                <w:szCs w:val="20"/>
              </w:rPr>
            </w:pPr>
            <w:r>
              <w:rPr>
                <w:szCs w:val="20"/>
              </w:rPr>
              <w:fldChar w:fldCharType="begin">
                <w:ffData>
                  <w:name w:val="Text5"/>
                  <w:enabled/>
                  <w:calcOnExit w:val="0"/>
                  <w:textInput/>
                </w:ffData>
              </w:fldChar>
            </w:r>
            <w:bookmarkStart w:id="4"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r>
      <w:tr w:rsidR="00E34B50" w:rsidTr="00367B93">
        <w:tc>
          <w:tcPr>
            <w:tcW w:w="1066" w:type="dxa"/>
          </w:tcPr>
          <w:p w:rsidR="00E34B50" w:rsidRDefault="00E34B50" w:rsidP="005220A4">
            <w:pPr>
              <w:spacing w:before="120"/>
              <w:rPr>
                <w:szCs w:val="20"/>
              </w:rPr>
            </w:pPr>
            <w:r>
              <w:rPr>
                <w:szCs w:val="20"/>
              </w:rPr>
              <w:t xml:space="preserve">Ort: </w:t>
            </w:r>
          </w:p>
        </w:tc>
        <w:tc>
          <w:tcPr>
            <w:tcW w:w="4664" w:type="dxa"/>
          </w:tcPr>
          <w:p w:rsidR="00E34B50" w:rsidRDefault="00E34B50" w:rsidP="005220A4">
            <w:pPr>
              <w:spacing w:before="120"/>
              <w:rPr>
                <w:szCs w:val="20"/>
              </w:rPr>
            </w:pPr>
            <w:r>
              <w:rPr>
                <w:szCs w:val="20"/>
              </w:rPr>
              <w:fldChar w:fldCharType="begin">
                <w:ffData>
                  <w:name w:val="Text6"/>
                  <w:enabled/>
                  <w:calcOnExit w:val="0"/>
                  <w:textInput/>
                </w:ffData>
              </w:fldChar>
            </w:r>
            <w:bookmarkStart w:id="5" w:name="Text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r>
      <w:tr w:rsidR="00E34B50" w:rsidTr="00367B93">
        <w:tc>
          <w:tcPr>
            <w:tcW w:w="1066" w:type="dxa"/>
          </w:tcPr>
          <w:p w:rsidR="00E34B50" w:rsidRDefault="00E34B50" w:rsidP="005220A4">
            <w:pPr>
              <w:spacing w:before="120"/>
              <w:rPr>
                <w:szCs w:val="20"/>
              </w:rPr>
            </w:pPr>
            <w:r>
              <w:rPr>
                <w:szCs w:val="20"/>
              </w:rPr>
              <w:t xml:space="preserve">Telefon: </w:t>
            </w:r>
          </w:p>
        </w:tc>
        <w:tc>
          <w:tcPr>
            <w:tcW w:w="4664" w:type="dxa"/>
          </w:tcPr>
          <w:p w:rsidR="00E34B50" w:rsidRDefault="00E34B50" w:rsidP="005220A4">
            <w:pPr>
              <w:spacing w:before="120"/>
              <w:rPr>
                <w:szCs w:val="20"/>
              </w:rPr>
            </w:pPr>
            <w:r>
              <w:rPr>
                <w:szCs w:val="20"/>
              </w:rPr>
              <w:fldChar w:fldCharType="begin">
                <w:ffData>
                  <w:name w:val="Text7"/>
                  <w:enabled/>
                  <w:calcOnExit w:val="0"/>
                  <w:textInput/>
                </w:ffData>
              </w:fldChar>
            </w:r>
            <w:bookmarkStart w:id="6"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E34B50" w:rsidTr="00367B93">
        <w:tc>
          <w:tcPr>
            <w:tcW w:w="1066" w:type="dxa"/>
          </w:tcPr>
          <w:p w:rsidR="00E34B50" w:rsidRDefault="00E34B50" w:rsidP="005220A4">
            <w:pPr>
              <w:spacing w:before="120"/>
              <w:rPr>
                <w:szCs w:val="20"/>
              </w:rPr>
            </w:pPr>
            <w:r>
              <w:rPr>
                <w:szCs w:val="20"/>
              </w:rPr>
              <w:t>E-Mail:</w:t>
            </w:r>
          </w:p>
        </w:tc>
        <w:tc>
          <w:tcPr>
            <w:tcW w:w="4664" w:type="dxa"/>
          </w:tcPr>
          <w:p w:rsidR="00E34B50" w:rsidRDefault="00E34B50" w:rsidP="005220A4">
            <w:pPr>
              <w:spacing w:before="120"/>
              <w:rPr>
                <w:szCs w:val="20"/>
              </w:rPr>
            </w:pPr>
            <w:r>
              <w:rPr>
                <w:szCs w:val="20"/>
              </w:rPr>
              <w:fldChar w:fldCharType="begin">
                <w:ffData>
                  <w:name w:val="Text8"/>
                  <w:enabled/>
                  <w:calcOnExit w:val="0"/>
                  <w:textInput/>
                </w:ffData>
              </w:fldChar>
            </w:r>
            <w:bookmarkStart w:id="7"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bl>
    <w:p w:rsidR="005220A4" w:rsidRDefault="005220A4" w:rsidP="005220A4">
      <w:pPr>
        <w:rPr>
          <w:szCs w:val="20"/>
        </w:rPr>
      </w:pPr>
    </w:p>
    <w:p w:rsidR="00C828A3" w:rsidRDefault="00C828A3" w:rsidP="005220A4">
      <w:pPr>
        <w:rPr>
          <w:szCs w:val="20"/>
        </w:rPr>
      </w:pPr>
    </w:p>
    <w:p w:rsidR="00E34B50" w:rsidRPr="00367B93" w:rsidRDefault="00E34B50" w:rsidP="00E34B50">
      <w:pPr>
        <w:rPr>
          <w:b/>
          <w:szCs w:val="20"/>
        </w:rPr>
      </w:pPr>
      <w:r>
        <w:rPr>
          <w:b/>
          <w:szCs w:val="20"/>
        </w:rPr>
        <w:t>In welcher Beziehung steht Ihr Projekt/Verein mit der Raiffeisenbank Obersimmental-Saanenland?</w:t>
      </w:r>
    </w:p>
    <w:p w:rsidR="00E34B50" w:rsidRDefault="00E34B50" w:rsidP="00E34B50">
      <w:pPr>
        <w:rPr>
          <w:szCs w:val="20"/>
        </w:rPr>
      </w:pPr>
    </w:p>
    <w:p w:rsidR="00E34B50" w:rsidRDefault="00E34B50" w:rsidP="00E34B50">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8615CC" w:rsidRDefault="008615CC" w:rsidP="008615CC">
      <w:pPr>
        <w:rPr>
          <w:szCs w:val="20"/>
        </w:rPr>
      </w:pPr>
    </w:p>
    <w:p w:rsidR="008615CC" w:rsidRDefault="008615CC" w:rsidP="008615CC">
      <w:pPr>
        <w:rPr>
          <w:szCs w:val="20"/>
        </w:rPr>
      </w:pPr>
    </w:p>
    <w:p w:rsidR="00E34B50" w:rsidRDefault="00E34B50" w:rsidP="00E34B50">
      <w:pPr>
        <w:rPr>
          <w:b/>
          <w:szCs w:val="20"/>
        </w:rPr>
      </w:pPr>
      <w:r w:rsidRPr="00367B93">
        <w:rPr>
          <w:b/>
          <w:szCs w:val="20"/>
        </w:rPr>
        <w:t xml:space="preserve">Hat die Raiffeisenbank </w:t>
      </w:r>
      <w:r>
        <w:rPr>
          <w:b/>
          <w:szCs w:val="20"/>
        </w:rPr>
        <w:t>Obersimmental-Saanenland</w:t>
      </w:r>
      <w:r w:rsidRPr="00367B93">
        <w:rPr>
          <w:b/>
          <w:szCs w:val="20"/>
        </w:rPr>
        <w:t xml:space="preserve"> Ihr Projekt / Anlass in den letzten zwei Jahren bereits unterstützt?</w:t>
      </w:r>
    </w:p>
    <w:bookmarkStart w:id="8" w:name="_GoBack"/>
    <w:p w:rsidR="00E34B50" w:rsidRDefault="00E34B50" w:rsidP="00E34B50">
      <w:pPr>
        <w:rPr>
          <w:szCs w:val="20"/>
        </w:rPr>
      </w:pPr>
      <w:r>
        <w:rPr>
          <w:szCs w:val="20"/>
        </w:rPr>
        <w:fldChar w:fldCharType="begin">
          <w:ffData>
            <w:name w:val="Kontrollkästchen10"/>
            <w:enabled/>
            <w:calcOnExit w:val="0"/>
            <w:checkBox>
              <w:sizeAuto/>
              <w:default w:val="0"/>
              <w:checked w:val="0"/>
            </w:checkBox>
          </w:ffData>
        </w:fldChar>
      </w:r>
      <w:r>
        <w:rPr>
          <w:szCs w:val="20"/>
        </w:rPr>
        <w:instrText xml:space="preserve"> FORMCHECKBOX </w:instrText>
      </w:r>
      <w:r w:rsidR="000473C6">
        <w:rPr>
          <w:szCs w:val="20"/>
        </w:rPr>
      </w:r>
      <w:r>
        <w:rPr>
          <w:szCs w:val="20"/>
        </w:rPr>
        <w:fldChar w:fldCharType="separate"/>
      </w:r>
      <w:r>
        <w:rPr>
          <w:szCs w:val="20"/>
        </w:rPr>
        <w:fldChar w:fldCharType="end"/>
      </w:r>
      <w:bookmarkEnd w:id="8"/>
      <w:r>
        <w:rPr>
          <w:szCs w:val="20"/>
        </w:rPr>
        <w:t xml:space="preserve"> Ja                                                    </w:t>
      </w:r>
      <w:r>
        <w:rPr>
          <w:szCs w:val="20"/>
        </w:rPr>
        <w:fldChar w:fldCharType="begin">
          <w:ffData>
            <w:name w:val="Kontrollkästchen1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Nein</w:t>
      </w:r>
    </w:p>
    <w:p w:rsidR="00E34B50" w:rsidRPr="00367B93" w:rsidRDefault="00E34B50" w:rsidP="00E34B50">
      <w:pPr>
        <w:rPr>
          <w:b/>
          <w:szCs w:val="20"/>
        </w:rPr>
      </w:pPr>
    </w:p>
    <w:p w:rsidR="00E34B50" w:rsidRDefault="00E34B50" w:rsidP="00E34B50">
      <w:pPr>
        <w:rPr>
          <w:szCs w:val="20"/>
        </w:rPr>
      </w:pPr>
      <w:r>
        <w:rPr>
          <w:szCs w:val="20"/>
        </w:rPr>
        <w:t>Wenn ja, in welcher Art und Weise?</w:t>
      </w:r>
    </w:p>
    <w:p w:rsidR="00E34B50" w:rsidRDefault="00E34B50" w:rsidP="00E34B50">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8615CC" w:rsidRDefault="008615CC" w:rsidP="005220A4">
      <w:pPr>
        <w:rPr>
          <w:szCs w:val="20"/>
        </w:rPr>
      </w:pPr>
    </w:p>
    <w:p w:rsidR="008615CC" w:rsidRDefault="008615CC" w:rsidP="005220A4">
      <w:pPr>
        <w:rPr>
          <w:szCs w:val="20"/>
        </w:rPr>
      </w:pPr>
    </w:p>
    <w:p w:rsidR="00C828A3" w:rsidRPr="00367B93" w:rsidRDefault="00C828A3" w:rsidP="005220A4">
      <w:pPr>
        <w:rPr>
          <w:b/>
          <w:szCs w:val="20"/>
        </w:rPr>
      </w:pPr>
      <w:r w:rsidRPr="00367B93">
        <w:rPr>
          <w:b/>
          <w:szCs w:val="20"/>
        </w:rPr>
        <w:t xml:space="preserve">Beschrieb und </w:t>
      </w:r>
      <w:r w:rsidR="008615CC">
        <w:rPr>
          <w:b/>
          <w:szCs w:val="20"/>
        </w:rPr>
        <w:t xml:space="preserve">die </w:t>
      </w:r>
      <w:r w:rsidRPr="00367B93">
        <w:rPr>
          <w:b/>
          <w:szCs w:val="20"/>
        </w:rPr>
        <w:t>Ziele Ihres Projektes / Ihres Anlasses:</w:t>
      </w:r>
    </w:p>
    <w:p w:rsidR="00C828A3" w:rsidRDefault="00C828A3" w:rsidP="005220A4">
      <w:pPr>
        <w:rPr>
          <w:szCs w:val="20"/>
        </w:rPr>
      </w:pPr>
    </w:p>
    <w:p w:rsidR="00C828A3" w:rsidRDefault="00C828A3" w:rsidP="005220A4">
      <w:pPr>
        <w:rPr>
          <w:szCs w:val="20"/>
        </w:rPr>
      </w:pPr>
      <w:r>
        <w:rPr>
          <w:szCs w:val="20"/>
        </w:rPr>
        <w:fldChar w:fldCharType="begin">
          <w:ffData>
            <w:name w:val="Text10"/>
            <w:enabled/>
            <w:calcOnExit w:val="0"/>
            <w:textInput/>
          </w:ffData>
        </w:fldChar>
      </w:r>
      <w:bookmarkStart w:id="9" w:name="Text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p w:rsidR="00C828A3" w:rsidRDefault="00C828A3" w:rsidP="005220A4">
      <w:pPr>
        <w:rPr>
          <w:szCs w:val="20"/>
        </w:rPr>
      </w:pPr>
    </w:p>
    <w:p w:rsidR="008615CC" w:rsidRDefault="008615CC" w:rsidP="005220A4">
      <w:pPr>
        <w:rPr>
          <w:szCs w:val="20"/>
        </w:rPr>
      </w:pPr>
    </w:p>
    <w:p w:rsidR="00C828A3" w:rsidRPr="00367B93" w:rsidRDefault="00C828A3" w:rsidP="005220A4">
      <w:pPr>
        <w:rPr>
          <w:b/>
          <w:szCs w:val="20"/>
        </w:rPr>
      </w:pPr>
      <w:r w:rsidRPr="00367B93">
        <w:rPr>
          <w:b/>
          <w:szCs w:val="20"/>
        </w:rPr>
        <w:t>Welches sind Ihre Zielgruppen:</w:t>
      </w:r>
    </w:p>
    <w:p w:rsidR="00C828A3" w:rsidRDefault="00C828A3" w:rsidP="005220A4">
      <w:pPr>
        <w:rPr>
          <w:szCs w:val="20"/>
        </w:rPr>
      </w:pPr>
    </w:p>
    <w:p w:rsidR="00C828A3" w:rsidRDefault="00C828A3" w:rsidP="005220A4">
      <w:pPr>
        <w:rPr>
          <w:szCs w:val="20"/>
        </w:rPr>
      </w:pPr>
      <w:r>
        <w:rPr>
          <w:szCs w:val="20"/>
        </w:rPr>
        <w:fldChar w:fldCharType="begin">
          <w:ffData>
            <w:name w:val="Text11"/>
            <w:enabled/>
            <w:calcOnExit w:val="0"/>
            <w:textInput/>
          </w:ffData>
        </w:fldChar>
      </w:r>
      <w:bookmarkStart w:id="10"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p w:rsidR="008615CC" w:rsidRDefault="008615CC" w:rsidP="008615CC">
      <w:pPr>
        <w:rPr>
          <w:szCs w:val="20"/>
        </w:rPr>
      </w:pPr>
    </w:p>
    <w:p w:rsidR="008615CC" w:rsidRDefault="008615CC" w:rsidP="008615CC">
      <w:pPr>
        <w:rPr>
          <w:szCs w:val="20"/>
        </w:rPr>
      </w:pPr>
    </w:p>
    <w:p w:rsidR="008615CC" w:rsidRDefault="008615CC" w:rsidP="008615CC">
      <w:pPr>
        <w:rPr>
          <w:szCs w:val="20"/>
        </w:rPr>
      </w:pPr>
    </w:p>
    <w:p w:rsidR="008615CC" w:rsidRDefault="008615CC" w:rsidP="008615CC">
      <w:pPr>
        <w:rPr>
          <w:szCs w:val="20"/>
        </w:rPr>
      </w:pPr>
    </w:p>
    <w:p w:rsidR="00367B93" w:rsidRPr="00367B93" w:rsidRDefault="008615CC" w:rsidP="005220A4">
      <w:pPr>
        <w:rPr>
          <w:b/>
          <w:szCs w:val="20"/>
        </w:rPr>
      </w:pPr>
      <w:r>
        <w:rPr>
          <w:b/>
          <w:szCs w:val="20"/>
        </w:rPr>
        <w:lastRenderedPageBreak/>
        <w:t>Welche Organisationen und Firmen sind zusätzlich am Projekt beteiligt? Welche Sponsoren konnten Sie bereits gewinnen?</w:t>
      </w:r>
    </w:p>
    <w:p w:rsidR="00367B93" w:rsidRDefault="00367B93" w:rsidP="005220A4">
      <w:pPr>
        <w:rPr>
          <w:szCs w:val="20"/>
        </w:rPr>
      </w:pPr>
    </w:p>
    <w:p w:rsidR="00367B93" w:rsidRDefault="00367B93" w:rsidP="005220A4">
      <w:pPr>
        <w:rPr>
          <w:szCs w:val="20"/>
        </w:rPr>
      </w:pPr>
      <w:r>
        <w:rPr>
          <w:szCs w:val="20"/>
        </w:rPr>
        <w:fldChar w:fldCharType="begin">
          <w:ffData>
            <w:name w:val="Text12"/>
            <w:enabled/>
            <w:calcOnExit w:val="0"/>
            <w:textInput/>
          </w:ffData>
        </w:fldChar>
      </w:r>
      <w:bookmarkStart w:id="11"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p w:rsidR="00367B93" w:rsidRDefault="00367B93" w:rsidP="005220A4">
      <w:pPr>
        <w:rPr>
          <w:szCs w:val="20"/>
        </w:rPr>
      </w:pPr>
    </w:p>
    <w:p w:rsidR="008615CC" w:rsidRDefault="008615CC" w:rsidP="005220A4">
      <w:pPr>
        <w:rPr>
          <w:szCs w:val="20"/>
        </w:rPr>
      </w:pPr>
    </w:p>
    <w:p w:rsidR="008615CC" w:rsidRDefault="008615CC" w:rsidP="008615CC">
      <w:pPr>
        <w:rPr>
          <w:b/>
          <w:szCs w:val="20"/>
        </w:rPr>
      </w:pPr>
      <w:r>
        <w:rPr>
          <w:b/>
          <w:szCs w:val="20"/>
        </w:rPr>
        <w:t>Branchenexklusivität – Ist die Raiffeisenbank Obersimmental-Saanenland Exklusivsponsor aus dem Finanzbereich?</w:t>
      </w:r>
    </w:p>
    <w:p w:rsidR="008615CC" w:rsidRDefault="008615CC" w:rsidP="008615CC">
      <w:pPr>
        <w:rPr>
          <w:b/>
          <w:szCs w:val="20"/>
        </w:rPr>
      </w:pPr>
    </w:p>
    <w:p w:rsidR="008615CC" w:rsidRDefault="008615CC" w:rsidP="008615CC">
      <w:pPr>
        <w:rPr>
          <w:szCs w:val="20"/>
        </w:rPr>
      </w:pPr>
      <w:r>
        <w:rPr>
          <w:szCs w:val="20"/>
        </w:rPr>
        <w:fldChar w:fldCharType="begin">
          <w:ffData>
            <w:name w:val="Kontrollkästchen10"/>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Ja                                                    </w:t>
      </w:r>
      <w:r>
        <w:rPr>
          <w:szCs w:val="20"/>
        </w:rPr>
        <w:fldChar w:fldCharType="begin">
          <w:ffData>
            <w:name w:val="Kontrollkästchen1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Nein</w:t>
      </w:r>
    </w:p>
    <w:p w:rsidR="00367B93" w:rsidRPr="008615CC" w:rsidRDefault="00367B93" w:rsidP="005220A4">
      <w:pPr>
        <w:rPr>
          <w:szCs w:val="20"/>
        </w:rPr>
      </w:pPr>
    </w:p>
    <w:p w:rsidR="00367B93" w:rsidRPr="008615CC" w:rsidRDefault="00367B93" w:rsidP="005220A4">
      <w:pPr>
        <w:rPr>
          <w:szCs w:val="20"/>
        </w:rPr>
      </w:pPr>
    </w:p>
    <w:p w:rsidR="00367B93" w:rsidRPr="00367B93" w:rsidRDefault="008615CC" w:rsidP="005220A4">
      <w:pPr>
        <w:rPr>
          <w:b/>
          <w:szCs w:val="20"/>
        </w:rPr>
      </w:pPr>
      <w:r>
        <w:rPr>
          <w:b/>
          <w:szCs w:val="20"/>
        </w:rPr>
        <w:t>Sponsoring Form – Was erwarten Sie von der Raiffeisenbank Obersimmental-Saanenland?</w:t>
      </w:r>
    </w:p>
    <w:p w:rsidR="00367B93" w:rsidRDefault="00367B93" w:rsidP="005220A4">
      <w:pPr>
        <w:rPr>
          <w:szCs w:val="20"/>
        </w:rPr>
      </w:pPr>
    </w:p>
    <w:p w:rsidR="00367B93" w:rsidRDefault="00367B93" w:rsidP="005220A4">
      <w:pPr>
        <w:rPr>
          <w:szCs w:val="20"/>
        </w:rPr>
      </w:pPr>
      <w:r>
        <w:rPr>
          <w:szCs w:val="20"/>
        </w:rPr>
        <w:fldChar w:fldCharType="begin">
          <w:ffData>
            <w:name w:val="Kontrollkästchen12"/>
            <w:enabled/>
            <w:calcOnExit w:val="0"/>
            <w:checkBox>
              <w:sizeAuto/>
              <w:default w:val="0"/>
            </w:checkBox>
          </w:ffData>
        </w:fldChar>
      </w:r>
      <w:bookmarkStart w:id="12" w:name="Kontrollkästchen12"/>
      <w:r>
        <w:rPr>
          <w:szCs w:val="20"/>
        </w:rPr>
        <w:instrText xml:space="preserve"> FORMCHECKBOX </w:instrText>
      </w:r>
      <w:r w:rsidR="000473C6">
        <w:rPr>
          <w:szCs w:val="20"/>
        </w:rPr>
      </w:r>
      <w:r w:rsidR="000473C6">
        <w:rPr>
          <w:szCs w:val="20"/>
        </w:rPr>
        <w:fldChar w:fldCharType="separate"/>
      </w:r>
      <w:r>
        <w:rPr>
          <w:szCs w:val="20"/>
        </w:rPr>
        <w:fldChar w:fldCharType="end"/>
      </w:r>
      <w:bookmarkEnd w:id="12"/>
      <w:r>
        <w:rPr>
          <w:szCs w:val="20"/>
        </w:rPr>
        <w:t xml:space="preserve"> Finanzielle Unterstützung</w:t>
      </w:r>
    </w:p>
    <w:p w:rsidR="00367B93" w:rsidRDefault="00367B93" w:rsidP="005220A4">
      <w:pPr>
        <w:rPr>
          <w:szCs w:val="20"/>
        </w:rPr>
      </w:pPr>
    </w:p>
    <w:p w:rsidR="00367B93" w:rsidRDefault="00367B93" w:rsidP="005220A4">
      <w:pPr>
        <w:rPr>
          <w:szCs w:val="20"/>
        </w:rPr>
      </w:pPr>
      <w:r>
        <w:rPr>
          <w:szCs w:val="20"/>
        </w:rPr>
        <w:t xml:space="preserve">Betrag: </w:t>
      </w:r>
      <w:r>
        <w:rPr>
          <w:szCs w:val="20"/>
        </w:rPr>
        <w:fldChar w:fldCharType="begin">
          <w:ffData>
            <w:name w:val="Text15"/>
            <w:enabled/>
            <w:calcOnExit w:val="0"/>
            <w:textInput/>
          </w:ffData>
        </w:fldChar>
      </w:r>
      <w:bookmarkStart w:id="13"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p w:rsidR="00367B93" w:rsidRDefault="00367B93" w:rsidP="005220A4">
      <w:pPr>
        <w:rPr>
          <w:szCs w:val="20"/>
        </w:rPr>
      </w:pPr>
    </w:p>
    <w:p w:rsidR="00367B93" w:rsidRDefault="00367B93" w:rsidP="005220A4">
      <w:pPr>
        <w:rPr>
          <w:szCs w:val="20"/>
        </w:rPr>
      </w:pPr>
      <w:r>
        <w:rPr>
          <w:szCs w:val="20"/>
        </w:rPr>
        <w:fldChar w:fldCharType="begin">
          <w:ffData>
            <w:name w:val="Kontrollkästchen13"/>
            <w:enabled/>
            <w:calcOnExit w:val="0"/>
            <w:checkBox>
              <w:sizeAuto/>
              <w:default w:val="0"/>
            </w:checkBox>
          </w:ffData>
        </w:fldChar>
      </w:r>
      <w:bookmarkStart w:id="14" w:name="Kontrollkästchen13"/>
      <w:r>
        <w:rPr>
          <w:szCs w:val="20"/>
        </w:rPr>
        <w:instrText xml:space="preserve"> FORMCHECKBOX </w:instrText>
      </w:r>
      <w:r w:rsidR="000473C6">
        <w:rPr>
          <w:szCs w:val="20"/>
        </w:rPr>
      </w:r>
      <w:r w:rsidR="000473C6">
        <w:rPr>
          <w:szCs w:val="20"/>
        </w:rPr>
        <w:fldChar w:fldCharType="separate"/>
      </w:r>
      <w:r>
        <w:rPr>
          <w:szCs w:val="20"/>
        </w:rPr>
        <w:fldChar w:fldCharType="end"/>
      </w:r>
      <w:bookmarkEnd w:id="14"/>
      <w:r>
        <w:rPr>
          <w:szCs w:val="20"/>
        </w:rPr>
        <w:t xml:space="preserve"> Material (Trinkbecher, Tischfolie, Absperrband, Servietten</w:t>
      </w:r>
      <w:r w:rsidR="00E34B50">
        <w:rPr>
          <w:szCs w:val="20"/>
        </w:rPr>
        <w:t xml:space="preserve">, </w:t>
      </w:r>
      <w:r w:rsidR="008615CC">
        <w:rPr>
          <w:szCs w:val="20"/>
        </w:rPr>
        <w:t xml:space="preserve">Plakate &amp; Flyer, </w:t>
      </w:r>
      <w:r w:rsidR="00E34B50">
        <w:rPr>
          <w:szCs w:val="20"/>
        </w:rPr>
        <w:t>Eventmaterial z.B. Zelte, Torbogen</w:t>
      </w:r>
      <w:r>
        <w:rPr>
          <w:szCs w:val="20"/>
        </w:rPr>
        <w:t>)</w:t>
      </w:r>
    </w:p>
    <w:p w:rsidR="00367B93" w:rsidRDefault="00367B93" w:rsidP="005220A4">
      <w:pPr>
        <w:rPr>
          <w:szCs w:val="20"/>
        </w:rPr>
      </w:pPr>
    </w:p>
    <w:p w:rsidR="00367B93" w:rsidRDefault="00367B93" w:rsidP="005220A4">
      <w:pPr>
        <w:rPr>
          <w:szCs w:val="20"/>
        </w:rPr>
      </w:pPr>
      <w:r>
        <w:rPr>
          <w:szCs w:val="20"/>
        </w:rPr>
        <w:t xml:space="preserve">Was benötigen Sie: </w:t>
      </w:r>
      <w:r>
        <w:rPr>
          <w:szCs w:val="20"/>
        </w:rPr>
        <w:fldChar w:fldCharType="begin">
          <w:ffData>
            <w:name w:val="Text16"/>
            <w:enabled/>
            <w:calcOnExit w:val="0"/>
            <w:textInput/>
          </w:ffData>
        </w:fldChar>
      </w:r>
      <w:bookmarkStart w:id="15"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p w:rsidR="00367B93" w:rsidRDefault="00367B93" w:rsidP="005220A4">
      <w:pPr>
        <w:rPr>
          <w:szCs w:val="20"/>
        </w:rPr>
      </w:pPr>
    </w:p>
    <w:p w:rsidR="00367B93" w:rsidRDefault="00367B93" w:rsidP="005220A4">
      <w:pPr>
        <w:rPr>
          <w:szCs w:val="20"/>
        </w:rPr>
      </w:pPr>
    </w:p>
    <w:p w:rsidR="00367B93" w:rsidRPr="00367B93" w:rsidRDefault="00367B93" w:rsidP="005220A4">
      <w:pPr>
        <w:rPr>
          <w:b/>
          <w:szCs w:val="20"/>
        </w:rPr>
      </w:pPr>
      <w:r w:rsidRPr="00367B93">
        <w:rPr>
          <w:b/>
          <w:szCs w:val="20"/>
        </w:rPr>
        <w:t>Weshalb sollten wir Ihr Projekt unterstützen? Was sind Ihre Gegenleistungen für Raiffeisen:</w:t>
      </w:r>
    </w:p>
    <w:p w:rsidR="00367B93" w:rsidRDefault="00367B93" w:rsidP="005220A4">
      <w:pPr>
        <w:rPr>
          <w:szCs w:val="20"/>
        </w:rPr>
      </w:pPr>
    </w:p>
    <w:p w:rsidR="00367B93" w:rsidRDefault="00367B93" w:rsidP="005220A4">
      <w:pPr>
        <w:rPr>
          <w:szCs w:val="20"/>
        </w:rPr>
      </w:pPr>
      <w:r>
        <w:rPr>
          <w:szCs w:val="20"/>
        </w:rPr>
        <w:fldChar w:fldCharType="begin">
          <w:ffData>
            <w:name w:val="Text14"/>
            <w:enabled/>
            <w:calcOnExit w:val="0"/>
            <w:textInput/>
          </w:ffData>
        </w:fldChar>
      </w:r>
      <w:bookmarkStart w:id="16"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p w:rsidR="00367B93" w:rsidRDefault="00367B93" w:rsidP="00367B93">
      <w:pPr>
        <w:rPr>
          <w:szCs w:val="20"/>
        </w:rPr>
      </w:pPr>
    </w:p>
    <w:p w:rsidR="00367B93" w:rsidRDefault="00367B93" w:rsidP="00367B93">
      <w:pPr>
        <w:rPr>
          <w:szCs w:val="20"/>
        </w:rPr>
      </w:pPr>
    </w:p>
    <w:p w:rsidR="00367B93" w:rsidRDefault="00367B93" w:rsidP="00367B93">
      <w:pPr>
        <w:rPr>
          <w:szCs w:val="20"/>
        </w:rPr>
      </w:pPr>
    </w:p>
    <w:p w:rsidR="00367B93" w:rsidRDefault="008615CC" w:rsidP="00367B93">
      <w:pPr>
        <w:rPr>
          <w:szCs w:val="20"/>
        </w:rPr>
      </w:pPr>
      <w:r w:rsidRPr="008615CC">
        <w:rPr>
          <w:b/>
          <w:szCs w:val="20"/>
        </w:rPr>
        <w:t>Konzept und Beilagen</w:t>
      </w:r>
      <w:r>
        <w:rPr>
          <w:szCs w:val="20"/>
        </w:rPr>
        <w:br/>
        <w:t xml:space="preserve">Bitte senden Sie uns nebst diesem Antragsformular Ihre detaillierten Unterlagen mit. </w:t>
      </w:r>
      <w:r>
        <w:rPr>
          <w:szCs w:val="20"/>
        </w:rPr>
        <w:br/>
        <w:t>Sofern bereits ähnliche Anlässe / Projekte durchgeführt wurden, bitten wir Sie Dokumentationen, Fotos, Medienberichte, Teilnehmerzahlen, etc. beizulegen.</w:t>
      </w:r>
    </w:p>
    <w:p w:rsidR="00367B93" w:rsidRPr="00367B93" w:rsidRDefault="00367B93" w:rsidP="00367B93">
      <w:pPr>
        <w:rPr>
          <w:szCs w:val="20"/>
        </w:rPr>
      </w:pPr>
    </w:p>
    <w:p w:rsidR="00367B93" w:rsidRDefault="00367B93" w:rsidP="00367B93">
      <w:pPr>
        <w:rPr>
          <w:szCs w:val="20"/>
        </w:rPr>
      </w:pPr>
    </w:p>
    <w:p w:rsidR="008615CC" w:rsidRPr="008615CC" w:rsidRDefault="00367B93" w:rsidP="0046174F">
      <w:pPr>
        <w:rPr>
          <w:b/>
          <w:szCs w:val="20"/>
        </w:rPr>
      </w:pPr>
      <w:r w:rsidRPr="008615CC">
        <w:rPr>
          <w:b/>
          <w:szCs w:val="20"/>
        </w:rPr>
        <w:t xml:space="preserve">Bitte </w:t>
      </w:r>
      <w:r w:rsidR="008615CC" w:rsidRPr="008615CC">
        <w:rPr>
          <w:b/>
          <w:szCs w:val="20"/>
        </w:rPr>
        <w:t>senden Sie das vollständig ausgefüllte Antragsformular an:</w:t>
      </w:r>
    </w:p>
    <w:p w:rsidR="008615CC" w:rsidRDefault="008615CC" w:rsidP="0046174F">
      <w:pPr>
        <w:rPr>
          <w:szCs w:val="20"/>
        </w:rPr>
      </w:pPr>
    </w:p>
    <w:p w:rsidR="0046174F" w:rsidRDefault="0046174F" w:rsidP="0046174F">
      <w:pPr>
        <w:rPr>
          <w:szCs w:val="20"/>
        </w:rPr>
      </w:pPr>
      <w:r w:rsidRPr="008615CC">
        <w:rPr>
          <w:b/>
          <w:szCs w:val="20"/>
        </w:rPr>
        <w:t xml:space="preserve">Raiffeisenbank </w:t>
      </w:r>
      <w:r w:rsidR="00E34B50" w:rsidRPr="008615CC">
        <w:rPr>
          <w:b/>
          <w:szCs w:val="20"/>
        </w:rPr>
        <w:t>Obersimmental-Saanenland</w:t>
      </w:r>
      <w:r w:rsidR="008615CC">
        <w:rPr>
          <w:szCs w:val="20"/>
        </w:rPr>
        <w:br/>
        <w:t>z.H. Thanée Frauchiger</w:t>
      </w:r>
      <w:r w:rsidR="008615CC">
        <w:rPr>
          <w:szCs w:val="20"/>
        </w:rPr>
        <w:br/>
        <w:t>Farbgasse 6</w:t>
      </w:r>
      <w:r w:rsidR="008615CC">
        <w:rPr>
          <w:szCs w:val="20"/>
        </w:rPr>
        <w:br/>
      </w:r>
      <w:r w:rsidR="00E34B50">
        <w:rPr>
          <w:szCs w:val="20"/>
        </w:rPr>
        <w:t>3770 Zweisimmen</w:t>
      </w:r>
      <w:r>
        <w:rPr>
          <w:szCs w:val="20"/>
        </w:rPr>
        <w:t xml:space="preserve"> oder</w:t>
      </w:r>
    </w:p>
    <w:p w:rsidR="008615CC" w:rsidRDefault="008615CC" w:rsidP="0046174F">
      <w:pPr>
        <w:rPr>
          <w:szCs w:val="20"/>
        </w:rPr>
      </w:pPr>
    </w:p>
    <w:p w:rsidR="0046174F" w:rsidRDefault="008615CC" w:rsidP="0046174F">
      <w:pPr>
        <w:rPr>
          <w:szCs w:val="20"/>
        </w:rPr>
      </w:pPr>
      <w:r>
        <w:rPr>
          <w:szCs w:val="20"/>
        </w:rPr>
        <w:t xml:space="preserve">Oder </w:t>
      </w:r>
      <w:r w:rsidR="0046174F">
        <w:rPr>
          <w:szCs w:val="20"/>
        </w:rPr>
        <w:t xml:space="preserve">via Mail an </w:t>
      </w:r>
      <w:hyperlink r:id="rId8" w:history="1">
        <w:r w:rsidR="00E34B50">
          <w:rPr>
            <w:rStyle w:val="Hyperlink"/>
            <w:szCs w:val="20"/>
          </w:rPr>
          <w:t>thanee.frauchiger@raiffeisen.ch</w:t>
        </w:r>
      </w:hyperlink>
      <w:r w:rsidR="0046174F">
        <w:rPr>
          <w:szCs w:val="20"/>
        </w:rPr>
        <w:t xml:space="preserve"> </w:t>
      </w:r>
    </w:p>
    <w:p w:rsidR="0046174F" w:rsidRPr="0046174F" w:rsidRDefault="0046174F" w:rsidP="0046174F">
      <w:pPr>
        <w:rPr>
          <w:szCs w:val="20"/>
        </w:rPr>
      </w:pPr>
    </w:p>
    <w:sectPr w:rsidR="0046174F" w:rsidRPr="0046174F" w:rsidSect="000F203B">
      <w:headerReference w:type="first" r:id="rId9"/>
      <w:pgSz w:w="11906" w:h="16838" w:code="9"/>
      <w:pgMar w:top="1474" w:right="851" w:bottom="567"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93" w:rsidRDefault="00367B93" w:rsidP="00A04BA2">
      <w:r>
        <w:separator/>
      </w:r>
    </w:p>
  </w:endnote>
  <w:endnote w:type="continuationSeparator" w:id="0">
    <w:p w:rsidR="00367B93" w:rsidRDefault="00367B93" w:rsidP="00A0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Com">
    <w:panose1 w:val="020B0503040204020203"/>
    <w:charset w:val="00"/>
    <w:family w:val="swiss"/>
    <w:pitch w:val="variable"/>
    <w:sig w:usb0="800000AF" w:usb1="5000204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93" w:rsidRDefault="00367B93" w:rsidP="00A04BA2">
      <w:r>
        <w:separator/>
      </w:r>
    </w:p>
  </w:footnote>
  <w:footnote w:type="continuationSeparator" w:id="0">
    <w:p w:rsidR="00367B93" w:rsidRDefault="00367B93" w:rsidP="00A0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93" w:rsidRDefault="00367B93">
    <w:pPr>
      <w:pStyle w:val="Kopfzeile"/>
    </w:pPr>
    <w:r>
      <w:rPr>
        <w:noProof/>
        <w:lang w:eastAsia="de-CH"/>
      </w:rPr>
      <w:drawing>
        <wp:inline distT="0" distB="0" distL="0" distR="0">
          <wp:extent cx="1786046" cy="276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ffeisen.png"/>
                  <pic:cNvPicPr/>
                </pic:nvPicPr>
                <pic:blipFill>
                  <a:blip r:embed="rId1">
                    <a:extLst>
                      <a:ext uri="{28A0092B-C50C-407E-A947-70E740481C1C}">
                        <a14:useLocalDpi xmlns:a14="http://schemas.microsoft.com/office/drawing/2010/main" val="0"/>
                      </a:ext>
                    </a:extLst>
                  </a:blip>
                  <a:stretch>
                    <a:fillRect/>
                  </a:stretch>
                </pic:blipFill>
                <pic:spPr>
                  <a:xfrm>
                    <a:off x="0" y="0"/>
                    <a:ext cx="1811913" cy="280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237"/>
    <w:multiLevelType w:val="hybridMultilevel"/>
    <w:tmpl w:val="DDF6B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4C1576"/>
    <w:multiLevelType w:val="hybridMultilevel"/>
    <w:tmpl w:val="87D0B4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330428"/>
    <w:multiLevelType w:val="hybridMultilevel"/>
    <w:tmpl w:val="38F6B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AFE5E8C"/>
    <w:multiLevelType w:val="hybridMultilevel"/>
    <w:tmpl w:val="B6486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2966EE2"/>
    <w:multiLevelType w:val="hybridMultilevel"/>
    <w:tmpl w:val="288CE2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920383"/>
    <w:multiLevelType w:val="hybridMultilevel"/>
    <w:tmpl w:val="C896D7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FC40F6B"/>
    <w:multiLevelType w:val="hybridMultilevel"/>
    <w:tmpl w:val="4A78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04BA2"/>
    <w:rsid w:val="000473C6"/>
    <w:rsid w:val="00052622"/>
    <w:rsid w:val="000F203B"/>
    <w:rsid w:val="002F6541"/>
    <w:rsid w:val="00367B93"/>
    <w:rsid w:val="003B0D3E"/>
    <w:rsid w:val="00461067"/>
    <w:rsid w:val="0046174F"/>
    <w:rsid w:val="005220A4"/>
    <w:rsid w:val="00592290"/>
    <w:rsid w:val="005E795B"/>
    <w:rsid w:val="00617858"/>
    <w:rsid w:val="0071387F"/>
    <w:rsid w:val="007D50A4"/>
    <w:rsid w:val="008615CC"/>
    <w:rsid w:val="008863CC"/>
    <w:rsid w:val="008A36FB"/>
    <w:rsid w:val="008E740C"/>
    <w:rsid w:val="009A7886"/>
    <w:rsid w:val="00A04BA2"/>
    <w:rsid w:val="00B01D46"/>
    <w:rsid w:val="00B511F9"/>
    <w:rsid w:val="00B94484"/>
    <w:rsid w:val="00BB4440"/>
    <w:rsid w:val="00C828A3"/>
    <w:rsid w:val="00D95945"/>
    <w:rsid w:val="00E0277F"/>
    <w:rsid w:val="00E34B50"/>
    <w:rsid w:val="00E732A6"/>
    <w:rsid w:val="00ED1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7D91AB-CFA4-4EB4-9A7E-D9BFF6A2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541"/>
    <w:pPr>
      <w:spacing w:after="0" w:line="240" w:lineRule="auto"/>
    </w:pPr>
    <w:rPr>
      <w:rFonts w:ascii="Frutiger Next Com" w:hAnsi="Frutiger Next Com"/>
      <w:sz w:val="20"/>
    </w:rPr>
  </w:style>
  <w:style w:type="paragraph" w:styleId="berschrift1">
    <w:name w:val="heading 1"/>
    <w:basedOn w:val="Standard"/>
    <w:next w:val="Standard"/>
    <w:link w:val="berschrift1Zchn"/>
    <w:uiPriority w:val="9"/>
    <w:qFormat/>
    <w:rsid w:val="00ED1245"/>
    <w:pPr>
      <w:keepNext/>
      <w:keepLines/>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ED1245"/>
    <w:pPr>
      <w:keepNext/>
      <w:keepLines/>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61067"/>
    <w:pPr>
      <w:keepNext/>
      <w:keepLines/>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rsid w:val="000F203B"/>
    <w:pPr>
      <w:keepNext/>
      <w:keepLines/>
      <w:framePr w:wrap="around" w:hAnchor="text"/>
      <w:spacing w:before="200"/>
      <w:outlineLvl w:val="3"/>
    </w:pPr>
    <w:rPr>
      <w:rFonts w:asciiTheme="majorHAnsi" w:eastAsiaTheme="majorEastAsia" w:hAnsiTheme="majorHAnsi" w:cstheme="majorBidi"/>
      <w:b/>
      <w:bCs/>
      <w:i/>
      <w:iCs/>
      <w:color w:val="5A88B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1245"/>
    <w:rPr>
      <w:rFonts w:ascii="Frutiger Next Com" w:eastAsiaTheme="majorEastAsia" w:hAnsi="Frutiger Next Com" w:cstheme="majorBidi"/>
      <w:b/>
      <w:bCs/>
      <w:sz w:val="28"/>
      <w:szCs w:val="28"/>
    </w:rPr>
  </w:style>
  <w:style w:type="character" w:customStyle="1" w:styleId="berschrift2Zchn">
    <w:name w:val="Überschrift 2 Zchn"/>
    <w:basedOn w:val="Absatz-Standardschriftart"/>
    <w:link w:val="berschrift2"/>
    <w:uiPriority w:val="9"/>
    <w:rsid w:val="00ED1245"/>
    <w:rPr>
      <w:rFonts w:asciiTheme="majorHAnsi" w:eastAsiaTheme="majorEastAsia" w:hAnsiTheme="majorHAnsi" w:cstheme="majorBidi"/>
      <w:b/>
      <w:bCs/>
      <w:sz w:val="24"/>
      <w:szCs w:val="26"/>
    </w:rPr>
  </w:style>
  <w:style w:type="paragraph" w:styleId="Titel">
    <w:name w:val="Title"/>
    <w:basedOn w:val="Standard"/>
    <w:next w:val="Standard"/>
    <w:link w:val="TitelZchn"/>
    <w:uiPriority w:val="10"/>
    <w:semiHidden/>
    <w:unhideWhenUsed/>
    <w:rsid w:val="000F203B"/>
    <w:pPr>
      <w:framePr w:wrap="around" w:hAnchor="text"/>
      <w:pBdr>
        <w:bottom w:val="single" w:sz="8" w:space="4" w:color="5A88B7" w:themeColor="accent1"/>
      </w:pBdr>
      <w:spacing w:after="300"/>
      <w:contextualSpacing/>
    </w:pPr>
    <w:rPr>
      <w:rFonts w:asciiTheme="majorHAnsi" w:eastAsiaTheme="majorEastAsia" w:hAnsiTheme="majorHAnsi" w:cstheme="majorBidi"/>
      <w:color w:val="706761" w:themeColor="text2" w:themeShade="BF"/>
      <w:spacing w:val="5"/>
      <w:kern w:val="28"/>
      <w:sz w:val="52"/>
      <w:szCs w:val="52"/>
    </w:rPr>
  </w:style>
  <w:style w:type="character" w:customStyle="1" w:styleId="TitelZchn">
    <w:name w:val="Titel Zchn"/>
    <w:basedOn w:val="Absatz-Standardschriftart"/>
    <w:link w:val="Titel"/>
    <w:uiPriority w:val="10"/>
    <w:semiHidden/>
    <w:rsid w:val="000F203B"/>
    <w:rPr>
      <w:rFonts w:asciiTheme="majorHAnsi" w:eastAsiaTheme="majorEastAsia" w:hAnsiTheme="majorHAnsi" w:cstheme="majorBidi"/>
      <w:color w:val="706761" w:themeColor="text2" w:themeShade="BF"/>
      <w:spacing w:val="5"/>
      <w:kern w:val="28"/>
      <w:sz w:val="52"/>
      <w:szCs w:val="52"/>
    </w:rPr>
  </w:style>
  <w:style w:type="paragraph" w:styleId="Untertitel">
    <w:name w:val="Subtitle"/>
    <w:basedOn w:val="Standard"/>
    <w:next w:val="Standard"/>
    <w:link w:val="UntertitelZchn"/>
    <w:uiPriority w:val="11"/>
    <w:semiHidden/>
    <w:unhideWhenUsed/>
    <w:rsid w:val="000F203B"/>
    <w:pPr>
      <w:framePr w:wrap="around" w:hAnchor="text"/>
      <w:numPr>
        <w:ilvl w:val="1"/>
      </w:numPr>
    </w:pPr>
    <w:rPr>
      <w:rFonts w:asciiTheme="majorHAnsi" w:eastAsiaTheme="majorEastAsia" w:hAnsiTheme="majorHAnsi" w:cstheme="majorBidi"/>
      <w:i/>
      <w:iCs/>
      <w:color w:val="5A88B7" w:themeColor="accent1"/>
      <w:spacing w:val="15"/>
      <w:sz w:val="24"/>
      <w:szCs w:val="24"/>
    </w:rPr>
  </w:style>
  <w:style w:type="character" w:customStyle="1" w:styleId="UntertitelZchn">
    <w:name w:val="Untertitel Zchn"/>
    <w:basedOn w:val="Absatz-Standardschriftart"/>
    <w:link w:val="Untertitel"/>
    <w:uiPriority w:val="11"/>
    <w:semiHidden/>
    <w:rsid w:val="000F203B"/>
    <w:rPr>
      <w:rFonts w:asciiTheme="majorHAnsi" w:eastAsiaTheme="majorEastAsia" w:hAnsiTheme="majorHAnsi" w:cstheme="majorBidi"/>
      <w:i/>
      <w:iCs/>
      <w:color w:val="5A88B7" w:themeColor="accent1"/>
      <w:spacing w:val="15"/>
      <w:sz w:val="24"/>
      <w:szCs w:val="24"/>
    </w:rPr>
  </w:style>
  <w:style w:type="character" w:styleId="Fett">
    <w:name w:val="Strong"/>
    <w:basedOn w:val="Absatz-Standardschriftart"/>
    <w:uiPriority w:val="22"/>
    <w:semiHidden/>
    <w:rsid w:val="000F203B"/>
    <w:rPr>
      <w:b/>
      <w:bCs/>
    </w:rPr>
  </w:style>
  <w:style w:type="paragraph" w:styleId="IntensivesZitat">
    <w:name w:val="Intense Quote"/>
    <w:basedOn w:val="Standard"/>
    <w:next w:val="Standard"/>
    <w:link w:val="IntensivesZitatZchn"/>
    <w:uiPriority w:val="30"/>
    <w:semiHidden/>
    <w:unhideWhenUsed/>
    <w:rsid w:val="000F203B"/>
    <w:pPr>
      <w:framePr w:wrap="around" w:hAnchor="text"/>
      <w:pBdr>
        <w:bottom w:val="single" w:sz="4" w:space="4" w:color="5A88B7" w:themeColor="accent1"/>
      </w:pBdr>
      <w:spacing w:before="200" w:after="280"/>
      <w:ind w:left="936" w:right="936"/>
    </w:pPr>
    <w:rPr>
      <w:b/>
      <w:bCs/>
      <w:i/>
      <w:iCs/>
      <w:color w:val="5A88B7" w:themeColor="accent1"/>
    </w:rPr>
  </w:style>
  <w:style w:type="character" w:customStyle="1" w:styleId="IntensivesZitatZchn">
    <w:name w:val="Intensives Zitat Zchn"/>
    <w:basedOn w:val="Absatz-Standardschriftart"/>
    <w:link w:val="IntensivesZitat"/>
    <w:uiPriority w:val="30"/>
    <w:semiHidden/>
    <w:rsid w:val="000F203B"/>
    <w:rPr>
      <w:b/>
      <w:bCs/>
      <w:i/>
      <w:iCs/>
      <w:color w:val="5A88B7" w:themeColor="accent1"/>
    </w:rPr>
  </w:style>
  <w:style w:type="character" w:styleId="SchwacherVerweis">
    <w:name w:val="Subtle Reference"/>
    <w:basedOn w:val="Absatz-Standardschriftart"/>
    <w:uiPriority w:val="31"/>
    <w:semiHidden/>
    <w:unhideWhenUsed/>
    <w:rsid w:val="000F203B"/>
    <w:rPr>
      <w:smallCaps/>
      <w:color w:val="E5361C" w:themeColor="accent2"/>
      <w:u w:val="single"/>
    </w:rPr>
  </w:style>
  <w:style w:type="character" w:styleId="IntensiverVerweis">
    <w:name w:val="Intense Reference"/>
    <w:basedOn w:val="Absatz-Standardschriftart"/>
    <w:uiPriority w:val="32"/>
    <w:semiHidden/>
    <w:unhideWhenUsed/>
    <w:rsid w:val="000F203B"/>
    <w:rPr>
      <w:b/>
      <w:bCs/>
      <w:smallCaps/>
      <w:color w:val="E5361C" w:themeColor="accent2"/>
      <w:spacing w:val="5"/>
      <w:u w:val="single"/>
    </w:rPr>
  </w:style>
  <w:style w:type="character" w:styleId="Buchtitel">
    <w:name w:val="Book Title"/>
    <w:basedOn w:val="Absatz-Standardschriftart"/>
    <w:uiPriority w:val="33"/>
    <w:semiHidden/>
    <w:rsid w:val="000F203B"/>
    <w:rPr>
      <w:b/>
      <w:bCs/>
      <w:smallCaps/>
      <w:spacing w:val="5"/>
    </w:rPr>
  </w:style>
  <w:style w:type="paragraph" w:styleId="Listenabsatz">
    <w:name w:val="List Paragraph"/>
    <w:basedOn w:val="Standard"/>
    <w:uiPriority w:val="34"/>
    <w:unhideWhenUsed/>
    <w:rsid w:val="0071387F"/>
    <w:pPr>
      <w:ind w:left="720"/>
      <w:contextualSpacing/>
    </w:pPr>
  </w:style>
  <w:style w:type="paragraph" w:styleId="KeinLeerraum">
    <w:name w:val="No Spacing"/>
    <w:uiPriority w:val="1"/>
    <w:semiHidden/>
    <w:rsid w:val="000F203B"/>
    <w:pPr>
      <w:spacing w:after="0" w:line="240" w:lineRule="auto"/>
    </w:pPr>
  </w:style>
  <w:style w:type="character" w:customStyle="1" w:styleId="berschrift3Zchn">
    <w:name w:val="Überschrift 3 Zchn"/>
    <w:basedOn w:val="Absatz-Standardschriftart"/>
    <w:link w:val="berschrift3"/>
    <w:uiPriority w:val="9"/>
    <w:rsid w:val="00461067"/>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0F203B"/>
    <w:rPr>
      <w:rFonts w:asciiTheme="majorHAnsi" w:eastAsiaTheme="majorEastAsia" w:hAnsiTheme="majorHAnsi" w:cstheme="majorBidi"/>
      <w:b/>
      <w:bCs/>
      <w:i/>
      <w:iCs/>
      <w:color w:val="5A88B7" w:themeColor="accent1"/>
    </w:rPr>
  </w:style>
  <w:style w:type="paragraph" w:styleId="Kopfzeile">
    <w:name w:val="header"/>
    <w:basedOn w:val="Standard"/>
    <w:link w:val="KopfzeileZchn"/>
    <w:uiPriority w:val="99"/>
    <w:unhideWhenUsed/>
    <w:rsid w:val="00A04BA2"/>
    <w:pPr>
      <w:tabs>
        <w:tab w:val="center" w:pos="4536"/>
        <w:tab w:val="right" w:pos="9072"/>
      </w:tabs>
    </w:pPr>
  </w:style>
  <w:style w:type="character" w:customStyle="1" w:styleId="KopfzeileZchn">
    <w:name w:val="Kopfzeile Zchn"/>
    <w:basedOn w:val="Absatz-Standardschriftart"/>
    <w:link w:val="Kopfzeile"/>
    <w:uiPriority w:val="99"/>
    <w:rsid w:val="00A04BA2"/>
    <w:rPr>
      <w:rFonts w:ascii="Frutiger Next Com" w:hAnsi="Frutiger Next Com"/>
      <w:sz w:val="20"/>
    </w:rPr>
  </w:style>
  <w:style w:type="paragraph" w:styleId="Fuzeile">
    <w:name w:val="footer"/>
    <w:basedOn w:val="Standard"/>
    <w:link w:val="FuzeileZchn"/>
    <w:uiPriority w:val="99"/>
    <w:unhideWhenUsed/>
    <w:rsid w:val="00A04BA2"/>
    <w:pPr>
      <w:tabs>
        <w:tab w:val="center" w:pos="4536"/>
        <w:tab w:val="right" w:pos="9072"/>
      </w:tabs>
    </w:pPr>
  </w:style>
  <w:style w:type="character" w:customStyle="1" w:styleId="FuzeileZchn">
    <w:name w:val="Fußzeile Zchn"/>
    <w:basedOn w:val="Absatz-Standardschriftart"/>
    <w:link w:val="Fuzeile"/>
    <w:uiPriority w:val="99"/>
    <w:rsid w:val="00A04BA2"/>
    <w:rPr>
      <w:rFonts w:ascii="Frutiger Next Com" w:hAnsi="Frutiger Next Com"/>
      <w:sz w:val="20"/>
    </w:rPr>
  </w:style>
  <w:style w:type="character" w:styleId="Platzhaltertext">
    <w:name w:val="Placeholder Text"/>
    <w:basedOn w:val="Absatz-Standardschriftart"/>
    <w:uiPriority w:val="99"/>
    <w:semiHidden/>
    <w:rsid w:val="005220A4"/>
    <w:rPr>
      <w:color w:val="808080"/>
    </w:rPr>
  </w:style>
  <w:style w:type="table" w:styleId="Tabellenraster">
    <w:name w:val="Table Grid"/>
    <w:basedOn w:val="NormaleTabelle"/>
    <w:uiPriority w:val="59"/>
    <w:rsid w:val="0052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6174F"/>
    <w:rPr>
      <w:color w:val="0000FF" w:themeColor="hyperlink"/>
      <w:u w:val="single"/>
    </w:rPr>
  </w:style>
  <w:style w:type="paragraph" w:styleId="berarbeitung">
    <w:name w:val="Revision"/>
    <w:hidden/>
    <w:uiPriority w:val="99"/>
    <w:semiHidden/>
    <w:rsid w:val="008E740C"/>
    <w:pPr>
      <w:spacing w:after="0" w:line="240" w:lineRule="auto"/>
    </w:pPr>
    <w:rPr>
      <w:rFonts w:ascii="Frutiger Next Com" w:hAnsi="Frutiger Next Co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ee.frauchiger@raiffeisen.ch?subject=Sponsoring%20Anfr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iffeisen">
  <a:themeElements>
    <a:clrScheme name="Raiffeisen 1">
      <a:dk1>
        <a:sysClr val="windowText" lastClr="000000"/>
      </a:dk1>
      <a:lt1>
        <a:sysClr val="window" lastClr="FFFFFF"/>
      </a:lt1>
      <a:dk2>
        <a:srgbClr val="948A84"/>
      </a:dk2>
      <a:lt2>
        <a:srgbClr val="EEECE1"/>
      </a:lt2>
      <a:accent1>
        <a:srgbClr val="5A88B7"/>
      </a:accent1>
      <a:accent2>
        <a:srgbClr val="E5361C"/>
      </a:accent2>
      <a:accent3>
        <a:srgbClr val="BECF00"/>
      </a:accent3>
      <a:accent4>
        <a:srgbClr val="AFB6C1"/>
      </a:accent4>
      <a:accent5>
        <a:srgbClr val="E9D561"/>
      </a:accent5>
      <a:accent6>
        <a:srgbClr val="CBB17F"/>
      </a:accent6>
      <a:hlink>
        <a:srgbClr val="0000FF"/>
      </a:hlink>
      <a:folHlink>
        <a:srgbClr val="800080"/>
      </a:folHlink>
    </a:clrScheme>
    <a:fontScheme name="Raiffeisen">
      <a:majorFont>
        <a:latin typeface="Frutiger Next Com"/>
        <a:ea typeface=""/>
        <a:cs typeface=""/>
      </a:majorFont>
      <a:minorFont>
        <a:latin typeface="Frutiger Next Co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2C34-CC12-4BE3-AE15-597497B1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Raiffeisen Schweiz</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Schüpbach</dc:creator>
  <cp:keywords/>
  <dc:description/>
  <cp:lastModifiedBy>Thanée Frauchiger</cp:lastModifiedBy>
  <cp:revision>7</cp:revision>
  <dcterms:created xsi:type="dcterms:W3CDTF">2016-10-20T11:25:00Z</dcterms:created>
  <dcterms:modified xsi:type="dcterms:W3CDTF">2019-12-05T15:34:00Z</dcterms:modified>
  <cp:contentStatus/>
</cp:coreProperties>
</file>