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D4AB2" w14:textId="77777777" w:rsidR="00B860D5" w:rsidRPr="00873C59" w:rsidRDefault="00B860D5" w:rsidP="00B860D5">
      <w:pPr>
        <w:rPr>
          <w:rFonts w:ascii="Frutiger Next Com" w:hAnsi="Frutiger Next Com" w:cs="Arial"/>
          <w:b/>
          <w:sz w:val="20"/>
          <w:szCs w:val="20"/>
          <w:highlight w:val="yellow"/>
        </w:rPr>
      </w:pPr>
      <w:bookmarkStart w:id="0" w:name="_GoBack"/>
      <w:bookmarkEnd w:id="0"/>
      <w:r w:rsidRPr="00873C59">
        <w:rPr>
          <w:rFonts w:ascii="Frutiger Next Com" w:hAnsi="Frutiger Next Com" w:cs="Arial"/>
          <w:b/>
          <w:sz w:val="20"/>
          <w:szCs w:val="20"/>
          <w:highlight w:val="yellow"/>
        </w:rPr>
        <w:t>Société Exemple</w:t>
      </w:r>
    </w:p>
    <w:p w14:paraId="04A781AF" w14:textId="77777777" w:rsidR="00B860D5" w:rsidRPr="00873C59" w:rsidRDefault="00B860D5" w:rsidP="00B860D5">
      <w:pPr>
        <w:rPr>
          <w:rFonts w:ascii="Frutiger Next Com" w:hAnsi="Frutiger Next Com" w:cs="Arial"/>
          <w:b/>
          <w:sz w:val="20"/>
          <w:szCs w:val="20"/>
          <w:highlight w:val="yellow"/>
        </w:rPr>
      </w:pPr>
      <w:proofErr w:type="spellStart"/>
      <w:r w:rsidRPr="00873C59">
        <w:rPr>
          <w:rFonts w:ascii="Frutiger Next Com" w:hAnsi="Frutiger Next Com" w:cs="Arial"/>
          <w:b/>
          <w:sz w:val="20"/>
          <w:szCs w:val="20"/>
          <w:highlight w:val="yellow"/>
        </w:rPr>
        <w:t>Riantmont</w:t>
      </w:r>
      <w:proofErr w:type="spellEnd"/>
    </w:p>
    <w:p w14:paraId="2926DA16" w14:textId="77777777" w:rsidR="00B860D5" w:rsidRPr="00873C59" w:rsidRDefault="00B860D5" w:rsidP="00B860D5">
      <w:pPr>
        <w:rPr>
          <w:rFonts w:ascii="Frutiger Next Com" w:hAnsi="Frutiger Next Com" w:cs="Arial"/>
          <w:sz w:val="20"/>
          <w:szCs w:val="20"/>
          <w:highlight w:val="yellow"/>
        </w:rPr>
      </w:pPr>
    </w:p>
    <w:p w14:paraId="52894AB8" w14:textId="77777777" w:rsidR="00B860D5" w:rsidRPr="00873C59" w:rsidRDefault="00B860D5" w:rsidP="00B860D5">
      <w:pPr>
        <w:rPr>
          <w:rFonts w:ascii="Frutiger Next Com" w:hAnsi="Frutiger Next Com" w:cs="Arial"/>
          <w:sz w:val="20"/>
          <w:szCs w:val="20"/>
          <w:highlight w:val="yellow"/>
        </w:rPr>
      </w:pPr>
      <w:r w:rsidRPr="00873C59">
        <w:rPr>
          <w:rFonts w:ascii="Frutiger Next Com" w:hAnsi="Frutiger Next Com" w:cs="Arial"/>
          <w:sz w:val="20"/>
          <w:szCs w:val="20"/>
          <w:highlight w:val="yellow"/>
        </w:rPr>
        <w:t>Rue principale 20</w:t>
      </w:r>
    </w:p>
    <w:p w14:paraId="78044EAE" w14:textId="77777777" w:rsidR="00B860D5" w:rsidRPr="00873C59" w:rsidRDefault="00B860D5" w:rsidP="00B860D5">
      <w:pPr>
        <w:rPr>
          <w:rFonts w:ascii="Frutiger Next Com" w:hAnsi="Frutiger Next Com" w:cs="Arial"/>
          <w:sz w:val="20"/>
          <w:szCs w:val="20"/>
          <w:highlight w:val="yellow"/>
        </w:rPr>
      </w:pPr>
      <w:r w:rsidRPr="00873C59">
        <w:rPr>
          <w:rFonts w:ascii="Frutiger Next Com" w:hAnsi="Frutiger Next Com" w:cs="Arial"/>
          <w:sz w:val="20"/>
          <w:szCs w:val="20"/>
          <w:highlight w:val="yellow"/>
        </w:rPr>
        <w:t xml:space="preserve">9999 </w:t>
      </w:r>
      <w:proofErr w:type="spellStart"/>
      <w:r w:rsidRPr="00873C59">
        <w:rPr>
          <w:rFonts w:ascii="Frutiger Next Com" w:hAnsi="Frutiger Next Com" w:cs="Arial"/>
          <w:sz w:val="20"/>
          <w:szCs w:val="20"/>
          <w:highlight w:val="yellow"/>
        </w:rPr>
        <w:t>Riantmont</w:t>
      </w:r>
      <w:proofErr w:type="spellEnd"/>
    </w:p>
    <w:p w14:paraId="584B613F" w14:textId="77777777" w:rsidR="00B860D5" w:rsidRPr="00873C59" w:rsidRDefault="00B860D5" w:rsidP="00B860D5">
      <w:pPr>
        <w:tabs>
          <w:tab w:val="left" w:pos="851"/>
        </w:tabs>
        <w:rPr>
          <w:rFonts w:ascii="Frutiger Next Com" w:hAnsi="Frutiger Next Com" w:cs="Arial"/>
          <w:sz w:val="20"/>
          <w:szCs w:val="20"/>
          <w:highlight w:val="yellow"/>
        </w:rPr>
      </w:pPr>
      <w:r w:rsidRPr="00873C59">
        <w:rPr>
          <w:rFonts w:ascii="Frutiger Next Com" w:hAnsi="Frutiger Next Com" w:cs="Arial"/>
          <w:sz w:val="20"/>
          <w:szCs w:val="20"/>
          <w:highlight w:val="yellow"/>
        </w:rPr>
        <w:t>Téléphone 099 999 99 99</w:t>
      </w:r>
    </w:p>
    <w:p w14:paraId="5EDE876D" w14:textId="77777777" w:rsidR="00B860D5" w:rsidRPr="00873C59" w:rsidRDefault="00B860D5" w:rsidP="00B860D5">
      <w:pPr>
        <w:tabs>
          <w:tab w:val="left" w:pos="851"/>
        </w:tabs>
        <w:rPr>
          <w:rFonts w:ascii="Frutiger Next Com" w:hAnsi="Frutiger Next Com" w:cs="Arial"/>
          <w:sz w:val="20"/>
          <w:szCs w:val="20"/>
          <w:highlight w:val="yellow"/>
        </w:rPr>
      </w:pPr>
      <w:r w:rsidRPr="00873C59">
        <w:rPr>
          <w:rFonts w:ascii="Frutiger Next Com" w:hAnsi="Frutiger Next Com" w:cs="Arial"/>
          <w:sz w:val="20"/>
          <w:szCs w:val="20"/>
          <w:highlight w:val="yellow"/>
        </w:rPr>
        <w:t>www.societeexemple.ch/riantmont</w:t>
      </w:r>
    </w:p>
    <w:p w14:paraId="19FE3CC3" w14:textId="77777777" w:rsidR="00B860D5" w:rsidRPr="00873C59" w:rsidRDefault="00B860D5" w:rsidP="00B860D5">
      <w:pPr>
        <w:tabs>
          <w:tab w:val="left" w:pos="6237"/>
        </w:tabs>
        <w:rPr>
          <w:rFonts w:ascii="Frutiger Next Com" w:hAnsi="Frutiger Next Com" w:cs="Arial"/>
          <w:sz w:val="20"/>
          <w:szCs w:val="20"/>
        </w:rPr>
      </w:pPr>
      <w:hyperlink r:id="rId7" w:history="1">
        <w:r w:rsidRPr="00873C59">
          <w:rPr>
            <w:rStyle w:val="Hyperlink"/>
            <w:rFonts w:ascii="Frutiger Next Com" w:hAnsi="Frutiger Next Com" w:cs="Arial"/>
            <w:sz w:val="20"/>
            <w:szCs w:val="20"/>
            <w:highlight w:val="yellow"/>
          </w:rPr>
          <w:t>peter.keller@societeexemple.ch</w:t>
        </w:r>
      </w:hyperlink>
      <w:r w:rsidRPr="00873C59">
        <w:rPr>
          <w:rFonts w:ascii="Frutiger Next Com" w:hAnsi="Frutiger Next Com" w:cs="Arial"/>
          <w:sz w:val="20"/>
          <w:szCs w:val="20"/>
          <w:highlight w:val="yellow"/>
        </w:rPr>
        <w:t xml:space="preserve"> </w:t>
      </w:r>
      <w:r w:rsidRPr="00873C59">
        <w:rPr>
          <w:rFonts w:ascii="Frutiger Next Com" w:hAnsi="Frutiger Next Com" w:cs="Arial"/>
          <w:sz w:val="20"/>
          <w:szCs w:val="20"/>
        </w:rPr>
        <w:tab/>
      </w:r>
      <w:r w:rsidRPr="00873C59">
        <w:rPr>
          <w:rFonts w:ascii="Frutiger Next Com" w:hAnsi="Frutiger Next Com" w:cs="Arial"/>
          <w:sz w:val="20"/>
          <w:szCs w:val="20"/>
          <w:highlight w:val="yellow"/>
        </w:rPr>
        <w:t>Monsieur</w:t>
      </w:r>
    </w:p>
    <w:p w14:paraId="496DC85A" w14:textId="77777777" w:rsidR="00B860D5" w:rsidRPr="00873C59" w:rsidRDefault="00B860D5" w:rsidP="00B860D5">
      <w:pPr>
        <w:tabs>
          <w:tab w:val="left" w:pos="6237"/>
        </w:tabs>
        <w:rPr>
          <w:rFonts w:ascii="Frutiger Next Com" w:hAnsi="Frutiger Next Com" w:cs="Arial"/>
          <w:sz w:val="20"/>
          <w:szCs w:val="20"/>
        </w:rPr>
      </w:pPr>
      <w:r w:rsidRPr="00873C59">
        <w:rPr>
          <w:rFonts w:ascii="Frutiger Next Com" w:hAnsi="Frutiger Next Com" w:cs="Arial"/>
          <w:sz w:val="20"/>
          <w:szCs w:val="20"/>
        </w:rPr>
        <w:tab/>
      </w:r>
      <w:r w:rsidRPr="00873C59">
        <w:rPr>
          <w:rFonts w:ascii="Frutiger Next Com" w:hAnsi="Frutiger Next Com" w:cs="Arial"/>
          <w:sz w:val="20"/>
          <w:szCs w:val="20"/>
          <w:highlight w:val="yellow"/>
        </w:rPr>
        <w:t>Marc Exemple</w:t>
      </w:r>
    </w:p>
    <w:p w14:paraId="13ABF16D" w14:textId="77777777" w:rsidR="00B860D5" w:rsidRPr="00873C59" w:rsidRDefault="00B860D5" w:rsidP="00B860D5">
      <w:pPr>
        <w:tabs>
          <w:tab w:val="left" w:pos="6237"/>
        </w:tabs>
        <w:rPr>
          <w:rFonts w:ascii="Frutiger Next Com" w:hAnsi="Frutiger Next Com" w:cs="Arial"/>
          <w:sz w:val="20"/>
          <w:szCs w:val="20"/>
        </w:rPr>
      </w:pPr>
      <w:r w:rsidRPr="00873C59">
        <w:rPr>
          <w:rFonts w:ascii="Frutiger Next Com" w:hAnsi="Frutiger Next Com" w:cs="Arial"/>
          <w:sz w:val="20"/>
          <w:szCs w:val="20"/>
        </w:rPr>
        <w:tab/>
      </w:r>
      <w:r w:rsidRPr="00873C59">
        <w:rPr>
          <w:rFonts w:ascii="Frutiger Next Com" w:hAnsi="Frutiger Next Com" w:cs="Arial"/>
          <w:sz w:val="20"/>
          <w:szCs w:val="20"/>
          <w:highlight w:val="yellow"/>
        </w:rPr>
        <w:t>Rue client 3</w:t>
      </w:r>
    </w:p>
    <w:p w14:paraId="46599613" w14:textId="77777777" w:rsidR="00B860D5" w:rsidRPr="00873C59" w:rsidRDefault="00B860D5" w:rsidP="00B860D5">
      <w:pPr>
        <w:tabs>
          <w:tab w:val="left" w:pos="6237"/>
        </w:tabs>
        <w:rPr>
          <w:rFonts w:ascii="Frutiger Next Com" w:hAnsi="Frutiger Next Com" w:cs="Arial"/>
          <w:sz w:val="20"/>
          <w:szCs w:val="20"/>
        </w:rPr>
      </w:pPr>
      <w:r w:rsidRPr="00873C59">
        <w:rPr>
          <w:rFonts w:ascii="Frutiger Next Com" w:hAnsi="Frutiger Next Com" w:cs="Arial"/>
          <w:sz w:val="20"/>
          <w:szCs w:val="20"/>
        </w:rPr>
        <w:tab/>
      </w:r>
      <w:r w:rsidRPr="00873C59">
        <w:rPr>
          <w:rFonts w:ascii="Frutiger Next Com" w:hAnsi="Frutiger Next Com" w:cs="Arial"/>
          <w:sz w:val="20"/>
          <w:szCs w:val="20"/>
          <w:highlight w:val="yellow"/>
        </w:rPr>
        <w:t xml:space="preserve">8692 </w:t>
      </w:r>
      <w:proofErr w:type="spellStart"/>
      <w:r w:rsidRPr="00873C59">
        <w:rPr>
          <w:rFonts w:ascii="Frutiger Next Com" w:hAnsi="Frutiger Next Com" w:cs="Arial"/>
          <w:sz w:val="20"/>
          <w:szCs w:val="20"/>
          <w:highlight w:val="yellow"/>
        </w:rPr>
        <w:t>Riantmont</w:t>
      </w:r>
      <w:proofErr w:type="spellEnd"/>
    </w:p>
    <w:p w14:paraId="75DF2892" w14:textId="77777777" w:rsidR="00B860D5" w:rsidRPr="00873C59" w:rsidRDefault="00B860D5" w:rsidP="00B860D5">
      <w:pPr>
        <w:tabs>
          <w:tab w:val="left" w:pos="6237"/>
        </w:tabs>
        <w:rPr>
          <w:rFonts w:ascii="Frutiger Next Com" w:hAnsi="Frutiger Next Com" w:cs="Arial"/>
          <w:sz w:val="20"/>
          <w:szCs w:val="20"/>
        </w:rPr>
      </w:pPr>
    </w:p>
    <w:p w14:paraId="0D2468CC" w14:textId="77777777" w:rsidR="00B860D5" w:rsidRPr="00873C59" w:rsidRDefault="00B860D5" w:rsidP="00B860D5">
      <w:pPr>
        <w:tabs>
          <w:tab w:val="left" w:pos="6237"/>
        </w:tabs>
        <w:rPr>
          <w:rFonts w:ascii="Frutiger Next Com" w:hAnsi="Frutiger Next Com" w:cs="Arial"/>
          <w:sz w:val="20"/>
          <w:szCs w:val="20"/>
        </w:rPr>
      </w:pPr>
      <w:r w:rsidRPr="00873C59">
        <w:rPr>
          <w:rFonts w:ascii="Frutiger Next Com" w:hAnsi="Frutiger Next Com" w:cs="Arial"/>
          <w:sz w:val="20"/>
          <w:szCs w:val="20"/>
        </w:rPr>
        <w:tab/>
      </w:r>
    </w:p>
    <w:p w14:paraId="48D5020C" w14:textId="77777777" w:rsidR="00B860D5" w:rsidRPr="00873C59" w:rsidRDefault="00B860D5" w:rsidP="00B860D5">
      <w:pPr>
        <w:tabs>
          <w:tab w:val="left" w:pos="6237"/>
        </w:tabs>
        <w:rPr>
          <w:rFonts w:ascii="Frutiger Next Com" w:hAnsi="Frutiger Next Com" w:cs="Arial"/>
          <w:sz w:val="20"/>
          <w:szCs w:val="20"/>
        </w:rPr>
      </w:pPr>
      <w:r w:rsidRPr="00873C59">
        <w:rPr>
          <w:rFonts w:ascii="Frutiger Next Com" w:hAnsi="Frutiger Next Com" w:cs="Arial"/>
          <w:sz w:val="20"/>
          <w:szCs w:val="20"/>
        </w:rPr>
        <w:tab/>
      </w:r>
      <w:proofErr w:type="spellStart"/>
      <w:r w:rsidRPr="00873C59">
        <w:rPr>
          <w:rFonts w:ascii="Frutiger Next Com" w:hAnsi="Frutiger Next Com" w:cs="Arial"/>
          <w:sz w:val="20"/>
          <w:szCs w:val="20"/>
          <w:highlight w:val="yellow"/>
        </w:rPr>
        <w:t>Riantmont</w:t>
      </w:r>
      <w:proofErr w:type="spellEnd"/>
      <w:r w:rsidRPr="00873C59">
        <w:rPr>
          <w:rFonts w:ascii="Frutiger Next Com" w:hAnsi="Frutiger Next Com" w:cs="Arial"/>
          <w:sz w:val="20"/>
          <w:szCs w:val="20"/>
          <w:highlight w:val="yellow"/>
        </w:rPr>
        <w:t xml:space="preserve">, le </w:t>
      </w:r>
      <w:r w:rsidRPr="00873C59">
        <w:rPr>
          <w:rFonts w:ascii="Frutiger Next Com" w:hAnsi="Frutiger Next Com" w:cs="Arial"/>
          <w:sz w:val="20"/>
          <w:szCs w:val="20"/>
          <w:highlight w:val="yellow"/>
        </w:rPr>
        <w:fldChar w:fldCharType="begin"/>
      </w:r>
      <w:r w:rsidRPr="00873C59">
        <w:rPr>
          <w:rFonts w:ascii="Frutiger Next Com" w:hAnsi="Frutiger Next Com" w:cs="Arial"/>
          <w:sz w:val="20"/>
          <w:szCs w:val="20"/>
          <w:highlight w:val="yellow"/>
        </w:rPr>
        <w:instrText xml:space="preserve"> TIME \@ "d. MMMM yyyy" </w:instrText>
      </w:r>
      <w:r w:rsidRPr="00873C59">
        <w:rPr>
          <w:rFonts w:ascii="Frutiger Next Com" w:hAnsi="Frutiger Next Com" w:cs="Arial"/>
          <w:sz w:val="20"/>
          <w:szCs w:val="20"/>
          <w:highlight w:val="yellow"/>
        </w:rPr>
        <w:fldChar w:fldCharType="separate"/>
      </w:r>
      <w:r>
        <w:rPr>
          <w:rFonts w:ascii="Frutiger Next Com" w:hAnsi="Frutiger Next Com" w:cs="Arial"/>
          <w:noProof/>
          <w:sz w:val="20"/>
          <w:szCs w:val="20"/>
          <w:highlight w:val="yellow"/>
        </w:rPr>
        <w:t>22. décembre 2021</w:t>
      </w:r>
      <w:r w:rsidRPr="00873C59">
        <w:rPr>
          <w:rFonts w:ascii="Frutiger Next Com" w:hAnsi="Frutiger Next Com" w:cs="Arial"/>
          <w:sz w:val="20"/>
          <w:szCs w:val="20"/>
          <w:highlight w:val="yellow"/>
        </w:rPr>
        <w:fldChar w:fldCharType="end"/>
      </w:r>
    </w:p>
    <w:p w14:paraId="2EBC5915" w14:textId="77777777" w:rsidR="00B860D5" w:rsidRPr="00873C59" w:rsidRDefault="00B860D5" w:rsidP="00B860D5">
      <w:pPr>
        <w:tabs>
          <w:tab w:val="left" w:pos="6237"/>
        </w:tabs>
        <w:rPr>
          <w:rFonts w:ascii="Frutiger Next Com" w:hAnsi="Frutiger Next Com" w:cs="Arial"/>
          <w:sz w:val="20"/>
          <w:szCs w:val="20"/>
        </w:rPr>
      </w:pPr>
    </w:p>
    <w:p w14:paraId="0AB2427D" w14:textId="77777777" w:rsidR="00B860D5" w:rsidRPr="00873C59" w:rsidRDefault="00B860D5" w:rsidP="00B860D5">
      <w:pPr>
        <w:tabs>
          <w:tab w:val="left" w:pos="6237"/>
        </w:tabs>
        <w:rPr>
          <w:rFonts w:ascii="Frutiger Next Com" w:hAnsi="Frutiger Next Com" w:cs="Arial"/>
          <w:sz w:val="20"/>
          <w:szCs w:val="20"/>
        </w:rPr>
      </w:pPr>
    </w:p>
    <w:p w14:paraId="73AD704D" w14:textId="77777777" w:rsidR="00B860D5" w:rsidRPr="00873C59" w:rsidRDefault="00B860D5" w:rsidP="00B860D5">
      <w:pPr>
        <w:tabs>
          <w:tab w:val="left" w:pos="6237"/>
        </w:tabs>
        <w:rPr>
          <w:rFonts w:ascii="Frutiger Next Com" w:hAnsi="Frutiger Next Com" w:cs="Arial"/>
          <w:sz w:val="20"/>
          <w:szCs w:val="20"/>
        </w:rPr>
      </w:pPr>
    </w:p>
    <w:p w14:paraId="5FBA3155" w14:textId="77777777" w:rsidR="00B860D5" w:rsidRPr="00873C59" w:rsidRDefault="00B860D5" w:rsidP="00B860D5">
      <w:pPr>
        <w:tabs>
          <w:tab w:val="left" w:pos="6237"/>
        </w:tabs>
        <w:rPr>
          <w:rFonts w:ascii="Frutiger Next Com" w:hAnsi="Frutiger Next Com" w:cs="Arial"/>
          <w:b/>
          <w:bCs/>
          <w:sz w:val="20"/>
          <w:szCs w:val="20"/>
        </w:rPr>
      </w:pPr>
      <w:r w:rsidRPr="00873C59">
        <w:rPr>
          <w:rFonts w:ascii="Frutiger Next Com" w:hAnsi="Frutiger Next Com" w:cs="Arial"/>
          <w:b/>
          <w:bCs/>
          <w:sz w:val="20"/>
          <w:szCs w:val="20"/>
        </w:rPr>
        <w:t xml:space="preserve">Fin du bulletin de </w:t>
      </w:r>
      <w:proofErr w:type="gramStart"/>
      <w:r w:rsidRPr="00873C59">
        <w:rPr>
          <w:rFonts w:ascii="Frutiger Next Com" w:hAnsi="Frutiger Next Com" w:cs="Arial"/>
          <w:b/>
          <w:bCs/>
          <w:sz w:val="20"/>
          <w:szCs w:val="20"/>
        </w:rPr>
        <w:t>versement:</w:t>
      </w:r>
      <w:proofErr w:type="gramEnd"/>
      <w:r w:rsidRPr="00873C59">
        <w:rPr>
          <w:rFonts w:ascii="Frutiger Next Com" w:hAnsi="Frutiger Next Com" w:cs="Arial"/>
          <w:b/>
          <w:bCs/>
          <w:sz w:val="20"/>
          <w:szCs w:val="20"/>
        </w:rPr>
        <w:t xml:space="preserve"> passez à la QR-facture dès maintenant! </w:t>
      </w:r>
    </w:p>
    <w:p w14:paraId="0503715C" w14:textId="77777777" w:rsidR="00B860D5" w:rsidRPr="00873C59" w:rsidRDefault="00B860D5" w:rsidP="00B860D5">
      <w:pPr>
        <w:tabs>
          <w:tab w:val="left" w:pos="6237"/>
        </w:tabs>
        <w:rPr>
          <w:rFonts w:ascii="Frutiger Next Com" w:hAnsi="Frutiger Next Com" w:cs="Arial"/>
          <w:sz w:val="20"/>
          <w:szCs w:val="20"/>
        </w:rPr>
      </w:pPr>
    </w:p>
    <w:p w14:paraId="702083FA" w14:textId="77777777" w:rsidR="00B860D5" w:rsidRPr="00873C59" w:rsidRDefault="00B860D5" w:rsidP="00B860D5">
      <w:pPr>
        <w:tabs>
          <w:tab w:val="left" w:pos="6237"/>
        </w:tabs>
        <w:rPr>
          <w:rFonts w:ascii="Frutiger Next Com" w:hAnsi="Frutiger Next Com" w:cs="Arial"/>
          <w:sz w:val="20"/>
          <w:szCs w:val="20"/>
        </w:rPr>
      </w:pPr>
    </w:p>
    <w:p w14:paraId="2A73F872" w14:textId="77777777" w:rsidR="00B860D5" w:rsidRPr="00873C59" w:rsidRDefault="00B860D5" w:rsidP="00B860D5">
      <w:pPr>
        <w:tabs>
          <w:tab w:val="left" w:pos="6237"/>
        </w:tabs>
        <w:rPr>
          <w:rFonts w:ascii="Frutiger Next Com" w:hAnsi="Frutiger Next Com" w:cs="Arial"/>
          <w:sz w:val="20"/>
          <w:szCs w:val="20"/>
        </w:rPr>
      </w:pPr>
      <w:r w:rsidRPr="00873C59">
        <w:rPr>
          <w:rFonts w:ascii="Frutiger Next Com" w:hAnsi="Frutiger Next Com" w:cs="Arial"/>
          <w:sz w:val="20"/>
          <w:szCs w:val="20"/>
        </w:rPr>
        <w:t xml:space="preserve">Madame, Monsieur, </w:t>
      </w:r>
    </w:p>
    <w:p w14:paraId="3E0EF32C" w14:textId="77777777" w:rsidR="00B860D5" w:rsidRPr="00873C59" w:rsidRDefault="00B860D5" w:rsidP="00B860D5">
      <w:pPr>
        <w:tabs>
          <w:tab w:val="left" w:pos="6237"/>
        </w:tabs>
        <w:rPr>
          <w:rFonts w:ascii="Frutiger Next Com" w:hAnsi="Frutiger Next Com" w:cs="Arial"/>
          <w:sz w:val="20"/>
          <w:szCs w:val="20"/>
        </w:rPr>
      </w:pPr>
    </w:p>
    <w:p w14:paraId="5E93BCF1" w14:textId="77777777" w:rsidR="00B860D5" w:rsidRPr="00873C59" w:rsidRDefault="00B860D5" w:rsidP="00B860D5">
      <w:pPr>
        <w:tabs>
          <w:tab w:val="left" w:pos="6237"/>
        </w:tabs>
        <w:rPr>
          <w:rFonts w:ascii="Frutiger Next Com" w:hAnsi="Frutiger Next Com" w:cs="FrutigerNextLT-Light"/>
          <w:b/>
          <w:bCs/>
          <w:sz w:val="20"/>
          <w:szCs w:val="20"/>
        </w:rPr>
      </w:pPr>
      <w:r w:rsidRPr="00873C59">
        <w:rPr>
          <w:rFonts w:ascii="Frutiger Next Com" w:hAnsi="Frutiger Next Com" w:cs="FrutigerNextLT-Light"/>
          <w:sz w:val="20"/>
          <w:szCs w:val="20"/>
        </w:rPr>
        <w:t xml:space="preserve">La QR-facture remplacera les </w:t>
      </w:r>
      <w:r w:rsidRPr="00873C59">
        <w:rPr>
          <w:rFonts w:ascii="Frutiger Next Com" w:hAnsi="Frutiger Next Com" w:cs="FrutigerNextLT-Light"/>
          <w:b/>
          <w:bCs/>
          <w:sz w:val="20"/>
          <w:szCs w:val="20"/>
        </w:rPr>
        <w:t xml:space="preserve">bulletins de versement rouges et orange à partir du 30 septembre 2022. </w:t>
      </w:r>
      <w:r w:rsidRPr="00873C59">
        <w:rPr>
          <w:rFonts w:ascii="Frutiger Next Com" w:hAnsi="Frutiger Next Com" w:cs="FrutigerNextLT-Light"/>
          <w:sz w:val="20"/>
          <w:szCs w:val="20"/>
        </w:rPr>
        <w:t xml:space="preserve">Cela signifie que </w:t>
      </w:r>
      <w:r w:rsidRPr="00873C59">
        <w:rPr>
          <w:rFonts w:ascii="Frutiger Next Com" w:hAnsi="Frutiger Next Com" w:cs="FrutigerNextLT-Light"/>
          <w:b/>
          <w:bCs/>
          <w:sz w:val="20"/>
          <w:szCs w:val="20"/>
        </w:rPr>
        <w:t xml:space="preserve">vous ne pourrez plus régler les factures avec un bulletin de versement rouge ou orange après cette date. </w:t>
      </w:r>
    </w:p>
    <w:p w14:paraId="64C46136" w14:textId="77777777" w:rsidR="00B860D5" w:rsidRPr="00873C59" w:rsidRDefault="00B860D5" w:rsidP="00B860D5">
      <w:pPr>
        <w:tabs>
          <w:tab w:val="left" w:pos="6237"/>
        </w:tabs>
        <w:rPr>
          <w:rFonts w:ascii="Frutiger Next Com" w:hAnsi="Frutiger Next Com" w:cs="FrutigerNextLT-Light"/>
          <w:b/>
          <w:bCs/>
          <w:sz w:val="20"/>
          <w:szCs w:val="20"/>
        </w:rPr>
      </w:pPr>
    </w:p>
    <w:p w14:paraId="5CD23187" w14:textId="77777777" w:rsidR="00B860D5" w:rsidRPr="00873C59" w:rsidRDefault="00B860D5" w:rsidP="00B860D5">
      <w:pPr>
        <w:autoSpaceDE w:val="0"/>
        <w:autoSpaceDN w:val="0"/>
        <w:adjustRightInd w:val="0"/>
        <w:jc w:val="both"/>
        <w:rPr>
          <w:rFonts w:ascii="Frutiger Next Com" w:hAnsi="Frutiger Next Com" w:cs="FrutigerNextLT-Light"/>
          <w:sz w:val="20"/>
          <w:szCs w:val="20"/>
        </w:rPr>
      </w:pPr>
      <w:r w:rsidRPr="00873C59">
        <w:rPr>
          <w:rFonts w:ascii="Frutiger Next Com" w:hAnsi="Frutiger Next Com" w:cs="FrutigerNextLT-Light"/>
          <w:sz w:val="20"/>
          <w:szCs w:val="20"/>
          <w:highlight w:val="yellow"/>
        </w:rPr>
        <w:t>[</w:t>
      </w:r>
      <w:proofErr w:type="gramStart"/>
      <w:r w:rsidRPr="00873C59">
        <w:rPr>
          <w:rFonts w:ascii="Frutiger Next Com" w:hAnsi="Frutiger Next Com" w:cs="FrutigerNextLT-Light"/>
          <w:sz w:val="20"/>
          <w:szCs w:val="20"/>
          <w:highlight w:val="yellow"/>
        </w:rPr>
        <w:t>nom</w:t>
      </w:r>
      <w:proofErr w:type="gramEnd"/>
      <w:r w:rsidRPr="00873C59">
        <w:rPr>
          <w:rFonts w:ascii="Frutiger Next Com" w:hAnsi="Frutiger Next Com" w:cs="FrutigerNextLT-Light"/>
          <w:sz w:val="20"/>
          <w:szCs w:val="20"/>
          <w:highlight w:val="yellow"/>
        </w:rPr>
        <w:t xml:space="preserve"> de la société]</w:t>
      </w:r>
      <w:r w:rsidRPr="00873C59">
        <w:rPr>
          <w:rFonts w:ascii="Frutiger Next Com" w:hAnsi="Frutiger Next Com" w:cs="FrutigerNextLT-Light"/>
          <w:sz w:val="20"/>
          <w:szCs w:val="20"/>
        </w:rPr>
        <w:t xml:space="preserve"> </w:t>
      </w:r>
      <w:r>
        <w:rPr>
          <w:rFonts w:ascii="Frutiger Next Com" w:hAnsi="Frutiger Next Com" w:cs="FrutigerNextLT-Light"/>
          <w:sz w:val="20"/>
          <w:szCs w:val="20"/>
        </w:rPr>
        <w:t xml:space="preserve">a </w:t>
      </w:r>
      <w:r w:rsidRPr="00873C59">
        <w:rPr>
          <w:rFonts w:ascii="Frutiger Next Com" w:hAnsi="Frutiger Next Com" w:cs="FrutigerNextLT-Light"/>
          <w:sz w:val="20"/>
          <w:szCs w:val="20"/>
        </w:rPr>
        <w:t>effectu</w:t>
      </w:r>
      <w:r>
        <w:rPr>
          <w:rFonts w:ascii="Frutiger Next Com" w:hAnsi="Frutiger Next Com" w:cs="FrutigerNextLT-Light"/>
          <w:sz w:val="20"/>
          <w:szCs w:val="20"/>
        </w:rPr>
        <w:t>é</w:t>
      </w:r>
      <w:r w:rsidRPr="00873C59">
        <w:rPr>
          <w:rFonts w:ascii="Frutiger Next Com" w:hAnsi="Frutiger Next Com" w:cs="FrutigerNextLT-Light"/>
          <w:sz w:val="20"/>
          <w:szCs w:val="20"/>
        </w:rPr>
        <w:t xml:space="preserve"> ce changement</w:t>
      </w:r>
      <w:r>
        <w:rPr>
          <w:rFonts w:ascii="Frutiger Next Com" w:hAnsi="Frutiger Next Com" w:cs="FrutigerNextLT-Light"/>
          <w:sz w:val="20"/>
          <w:szCs w:val="20"/>
        </w:rPr>
        <w:t>,</w:t>
      </w:r>
      <w:r w:rsidRPr="00873C59">
        <w:rPr>
          <w:rFonts w:ascii="Frutiger Next Com" w:hAnsi="Frutiger Next Com" w:cs="FrutigerNextLT-Light"/>
          <w:sz w:val="20"/>
          <w:szCs w:val="20"/>
        </w:rPr>
        <w:t xml:space="preserve"> vous trouverez ci-joint votre QR-facture à </w:t>
      </w:r>
      <w:r>
        <w:rPr>
          <w:rFonts w:ascii="Frutiger Next Com" w:hAnsi="Frutiger Next Com" w:cs="FrutigerNextLT-Light"/>
          <w:sz w:val="20"/>
          <w:szCs w:val="20"/>
        </w:rPr>
        <w:t>payer</w:t>
      </w:r>
      <w:r w:rsidRPr="00873C59">
        <w:rPr>
          <w:rFonts w:ascii="Frutiger Next Com" w:hAnsi="Frutiger Next Com" w:cs="FrutigerNextLT-Light"/>
          <w:sz w:val="20"/>
          <w:szCs w:val="20"/>
        </w:rPr>
        <w:t>.</w:t>
      </w:r>
    </w:p>
    <w:p w14:paraId="06C2EAE1" w14:textId="77777777" w:rsidR="00B860D5" w:rsidRPr="00873C59" w:rsidRDefault="00B860D5" w:rsidP="00B860D5">
      <w:pPr>
        <w:tabs>
          <w:tab w:val="left" w:pos="6237"/>
        </w:tabs>
        <w:rPr>
          <w:rFonts w:ascii="Frutiger Next Com" w:hAnsi="Frutiger Next Com" w:cs="Arial"/>
          <w:sz w:val="20"/>
          <w:szCs w:val="20"/>
        </w:rPr>
      </w:pPr>
    </w:p>
    <w:p w14:paraId="7EB95D40" w14:textId="77777777" w:rsidR="00B860D5" w:rsidRPr="00873C59" w:rsidRDefault="00B860D5" w:rsidP="00B860D5">
      <w:pPr>
        <w:tabs>
          <w:tab w:val="left" w:pos="6237"/>
        </w:tabs>
        <w:rPr>
          <w:rFonts w:ascii="Frutiger Next Com" w:hAnsi="Frutiger Next Com" w:cs="FrutigerNextLT-Light"/>
          <w:sz w:val="20"/>
          <w:szCs w:val="20"/>
        </w:rPr>
      </w:pPr>
      <w:r w:rsidRPr="00873C59">
        <w:rPr>
          <w:rFonts w:ascii="Frutiger Next Com" w:hAnsi="Frutiger Next Com" w:cs="FrutigerNextLT-Light"/>
          <w:sz w:val="20"/>
          <w:szCs w:val="20"/>
        </w:rPr>
        <w:t xml:space="preserve">La QR-facture vous permet de bénéficier des avantages </w:t>
      </w:r>
      <w:proofErr w:type="gramStart"/>
      <w:r w:rsidRPr="00873C59">
        <w:rPr>
          <w:rFonts w:ascii="Frutiger Next Com" w:hAnsi="Frutiger Next Com" w:cs="FrutigerNextLT-Light"/>
          <w:sz w:val="20"/>
          <w:szCs w:val="20"/>
        </w:rPr>
        <w:t>suivants:</w:t>
      </w:r>
      <w:proofErr w:type="gramEnd"/>
    </w:p>
    <w:p w14:paraId="283B6433" w14:textId="77777777" w:rsidR="00B860D5" w:rsidRPr="00873C59" w:rsidRDefault="00B860D5" w:rsidP="00B860D5">
      <w:pPr>
        <w:tabs>
          <w:tab w:val="left" w:pos="6237"/>
        </w:tabs>
        <w:rPr>
          <w:rFonts w:ascii="Frutiger Next Com" w:hAnsi="Frutiger Next Com" w:cs="FrutigerNextLT-Light"/>
          <w:sz w:val="20"/>
          <w:szCs w:val="20"/>
        </w:rPr>
      </w:pPr>
    </w:p>
    <w:p w14:paraId="097FCD6D" w14:textId="77777777" w:rsidR="00B860D5" w:rsidRPr="00873C59" w:rsidRDefault="00B860D5" w:rsidP="00B860D5">
      <w:pPr>
        <w:pStyle w:val="Listenabsatz"/>
        <w:numPr>
          <w:ilvl w:val="0"/>
          <w:numId w:val="5"/>
        </w:numPr>
        <w:tabs>
          <w:tab w:val="left" w:pos="6237"/>
        </w:tabs>
        <w:rPr>
          <w:rFonts w:ascii="Frutiger Next Com" w:hAnsi="Frutiger Next Com" w:cs="FrutigerNextLT-Light"/>
          <w:sz w:val="20"/>
          <w:szCs w:val="20"/>
        </w:rPr>
      </w:pPr>
      <w:proofErr w:type="gramStart"/>
      <w:r w:rsidRPr="00873C59">
        <w:rPr>
          <w:rFonts w:ascii="Frutiger Next Com" w:hAnsi="Frutiger Next Com" w:cs="FrutigerNextLT-Light"/>
          <w:sz w:val="20"/>
          <w:szCs w:val="20"/>
        </w:rPr>
        <w:t>les</w:t>
      </w:r>
      <w:proofErr w:type="gramEnd"/>
      <w:r w:rsidRPr="00873C59">
        <w:rPr>
          <w:rFonts w:ascii="Frutiger Next Com" w:hAnsi="Frutiger Next Com" w:cs="FrutigerNextLT-Light"/>
          <w:sz w:val="20"/>
          <w:szCs w:val="20"/>
        </w:rPr>
        <w:t xml:space="preserve"> lecteurs ou les smartphones saisissent efficacement les informations de paiement et les copient directement dans le système de paiement;  </w:t>
      </w:r>
    </w:p>
    <w:p w14:paraId="06F87A5C" w14:textId="77777777" w:rsidR="00B860D5" w:rsidRPr="00873C59" w:rsidRDefault="00B860D5" w:rsidP="00B860D5">
      <w:pPr>
        <w:pStyle w:val="Listenabsatz"/>
        <w:numPr>
          <w:ilvl w:val="0"/>
          <w:numId w:val="5"/>
        </w:numPr>
        <w:tabs>
          <w:tab w:val="left" w:pos="6237"/>
        </w:tabs>
        <w:rPr>
          <w:rFonts w:ascii="Frutiger Next Com" w:hAnsi="Frutiger Next Com" w:cs="FrutigerNextLT-Light"/>
          <w:sz w:val="20"/>
          <w:szCs w:val="20"/>
        </w:rPr>
      </w:pPr>
      <w:proofErr w:type="gramStart"/>
      <w:r w:rsidRPr="00873C59">
        <w:rPr>
          <w:rFonts w:ascii="Frutiger Next Com" w:hAnsi="Frutiger Next Com" w:cs="FrutigerNextLT-Light"/>
          <w:sz w:val="20"/>
          <w:szCs w:val="20"/>
        </w:rPr>
        <w:t>vous</w:t>
      </w:r>
      <w:proofErr w:type="gramEnd"/>
      <w:r w:rsidRPr="00873C59">
        <w:rPr>
          <w:rFonts w:ascii="Frutiger Next Com" w:hAnsi="Frutiger Next Com" w:cs="FrutigerNextLT-Light"/>
          <w:sz w:val="20"/>
          <w:szCs w:val="20"/>
        </w:rPr>
        <w:t xml:space="preserve"> réglez la facture en ligne, par ordre de paiement ou de manière similaire au guichet de la Banque ou de la Poste; </w:t>
      </w:r>
    </w:p>
    <w:p w14:paraId="057AD1E6" w14:textId="77777777" w:rsidR="00B860D5" w:rsidRPr="00873C59" w:rsidRDefault="00B860D5" w:rsidP="00B860D5">
      <w:pPr>
        <w:pStyle w:val="Listenabsatz"/>
        <w:numPr>
          <w:ilvl w:val="0"/>
          <w:numId w:val="5"/>
        </w:numPr>
        <w:tabs>
          <w:tab w:val="left" w:pos="6237"/>
        </w:tabs>
        <w:rPr>
          <w:rFonts w:ascii="Frutiger Next Com" w:hAnsi="Frutiger Next Com" w:cs="FrutigerNextLT-Light"/>
          <w:sz w:val="20"/>
          <w:szCs w:val="20"/>
        </w:rPr>
      </w:pPr>
      <w:proofErr w:type="gramStart"/>
      <w:r w:rsidRPr="00873C59">
        <w:rPr>
          <w:rFonts w:ascii="Frutiger Next Com" w:hAnsi="Frutiger Next Com" w:cs="FrutigerNextLT-Light"/>
          <w:sz w:val="20"/>
          <w:szCs w:val="20"/>
        </w:rPr>
        <w:t>il</w:t>
      </w:r>
      <w:proofErr w:type="gramEnd"/>
      <w:r w:rsidRPr="00873C59">
        <w:rPr>
          <w:rFonts w:ascii="Frutiger Next Com" w:hAnsi="Frutiger Next Com" w:cs="FrutigerNextLT-Light"/>
          <w:sz w:val="20"/>
          <w:szCs w:val="20"/>
        </w:rPr>
        <w:t xml:space="preserve"> y a moins d</w:t>
      </w:r>
      <w:r>
        <w:rPr>
          <w:rFonts w:ascii="Frutiger Next Com" w:hAnsi="Frutiger Next Com" w:cs="FrutigerNextLT-Light"/>
          <w:sz w:val="20"/>
          <w:szCs w:val="20"/>
        </w:rPr>
        <w:t>’</w:t>
      </w:r>
      <w:r w:rsidRPr="00873C59">
        <w:rPr>
          <w:rFonts w:ascii="Frutiger Next Com" w:hAnsi="Frutiger Next Com" w:cs="FrutigerNextLT-Light"/>
          <w:sz w:val="20"/>
          <w:szCs w:val="20"/>
        </w:rPr>
        <w:t>erreurs de saisie lors du règlement d</w:t>
      </w:r>
      <w:r>
        <w:rPr>
          <w:rFonts w:ascii="Frutiger Next Com" w:hAnsi="Frutiger Next Com" w:cs="FrutigerNextLT-Light"/>
          <w:sz w:val="20"/>
          <w:szCs w:val="20"/>
        </w:rPr>
        <w:t>’</w:t>
      </w:r>
      <w:r w:rsidRPr="00873C59">
        <w:rPr>
          <w:rFonts w:ascii="Frutiger Next Com" w:hAnsi="Frutiger Next Com" w:cs="FrutigerNextLT-Light"/>
          <w:sz w:val="20"/>
          <w:szCs w:val="20"/>
        </w:rPr>
        <w:t xml:space="preserve">une facture; </w:t>
      </w:r>
    </w:p>
    <w:p w14:paraId="53D31A0D" w14:textId="77777777" w:rsidR="00B860D5" w:rsidRPr="00873C59" w:rsidRDefault="00B860D5" w:rsidP="00B860D5">
      <w:pPr>
        <w:pStyle w:val="Listenabsatz"/>
        <w:numPr>
          <w:ilvl w:val="0"/>
          <w:numId w:val="5"/>
        </w:numPr>
        <w:tabs>
          <w:tab w:val="left" w:pos="6237"/>
        </w:tabs>
        <w:rPr>
          <w:rFonts w:ascii="Frutiger Next Com" w:hAnsi="Frutiger Next Com" w:cs="FrutigerNextLT-Light"/>
          <w:sz w:val="20"/>
          <w:szCs w:val="20"/>
        </w:rPr>
      </w:pPr>
      <w:proofErr w:type="gramStart"/>
      <w:r w:rsidRPr="00873C59">
        <w:rPr>
          <w:rFonts w:ascii="Frutiger Next Com" w:hAnsi="Frutiger Next Com" w:cs="FrutigerNextLT-Light"/>
          <w:sz w:val="20"/>
          <w:szCs w:val="20"/>
        </w:rPr>
        <w:t>grâce</w:t>
      </w:r>
      <w:proofErr w:type="gramEnd"/>
      <w:r w:rsidRPr="00873C59">
        <w:rPr>
          <w:rFonts w:ascii="Frutiger Next Com" w:hAnsi="Frutiger Next Com" w:cs="FrutigerNextLT-Light"/>
          <w:sz w:val="20"/>
          <w:szCs w:val="20"/>
        </w:rPr>
        <w:t xml:space="preserve"> à des processus automatisés, vous traitez </w:t>
      </w:r>
      <w:r>
        <w:rPr>
          <w:rFonts w:ascii="Frutiger Next Com" w:hAnsi="Frutiger Next Com" w:cs="FrutigerNextLT-Light"/>
          <w:sz w:val="20"/>
          <w:szCs w:val="20"/>
        </w:rPr>
        <w:t>vos</w:t>
      </w:r>
      <w:r w:rsidRPr="00873C59">
        <w:rPr>
          <w:rFonts w:ascii="Frutiger Next Com" w:hAnsi="Frutiger Next Com" w:cs="FrutigerNextLT-Light"/>
          <w:sz w:val="20"/>
          <w:szCs w:val="20"/>
        </w:rPr>
        <w:t xml:space="preserve"> factures plus facilement et plus rapidement.</w:t>
      </w:r>
    </w:p>
    <w:p w14:paraId="649B5916" w14:textId="77777777" w:rsidR="00B860D5" w:rsidRPr="00873C59" w:rsidRDefault="00B860D5" w:rsidP="00B860D5">
      <w:pPr>
        <w:pStyle w:val="Listenabsatz"/>
        <w:tabs>
          <w:tab w:val="left" w:pos="6237"/>
        </w:tabs>
        <w:rPr>
          <w:rFonts w:ascii="Frutiger Next Com" w:hAnsi="Frutiger Next Com" w:cs="Arial"/>
          <w:sz w:val="20"/>
          <w:szCs w:val="20"/>
        </w:rPr>
      </w:pPr>
    </w:p>
    <w:p w14:paraId="36B57E34" w14:textId="77777777" w:rsidR="00B860D5" w:rsidRPr="00873C59" w:rsidRDefault="00B860D5" w:rsidP="00B860D5">
      <w:pPr>
        <w:autoSpaceDE w:val="0"/>
        <w:autoSpaceDN w:val="0"/>
        <w:adjustRightInd w:val="0"/>
        <w:jc w:val="both"/>
        <w:rPr>
          <w:rFonts w:ascii="Frutiger Next Com" w:hAnsi="Frutiger Next Com" w:cs="FrutigerNextLT-Light"/>
          <w:sz w:val="20"/>
          <w:szCs w:val="20"/>
        </w:rPr>
      </w:pPr>
      <w:r w:rsidRPr="00873C59">
        <w:rPr>
          <w:rFonts w:ascii="Frutiger Next Com" w:hAnsi="Frutiger Next Com" w:cs="FrutigerNextLT-Light"/>
          <w:sz w:val="20"/>
          <w:szCs w:val="20"/>
        </w:rPr>
        <w:t xml:space="preserve">Afin que vous puissiez continuer à régler vos factures après le 30 septembre, nous vous </w:t>
      </w:r>
      <w:r>
        <w:rPr>
          <w:rFonts w:ascii="Frutiger Next Com" w:hAnsi="Frutiger Next Com" w:cs="FrutigerNextLT-Light"/>
          <w:sz w:val="20"/>
          <w:szCs w:val="20"/>
        </w:rPr>
        <w:t>prions</w:t>
      </w:r>
      <w:r w:rsidRPr="00873C59">
        <w:rPr>
          <w:rFonts w:ascii="Frutiger Next Com" w:hAnsi="Frutiger Next Com" w:cs="FrutigerNextLT-Light"/>
          <w:sz w:val="20"/>
          <w:szCs w:val="20"/>
        </w:rPr>
        <w:t xml:space="preserve"> de bien vouloir pr</w:t>
      </w:r>
      <w:r>
        <w:rPr>
          <w:rFonts w:ascii="Frutiger Next Com" w:hAnsi="Frutiger Next Com" w:cs="FrutigerNextLT-Light"/>
          <w:sz w:val="20"/>
          <w:szCs w:val="20"/>
        </w:rPr>
        <w:t xml:space="preserve">océder aux ajustements </w:t>
      </w:r>
      <w:proofErr w:type="gramStart"/>
      <w:r>
        <w:rPr>
          <w:rFonts w:ascii="Frutiger Next Com" w:hAnsi="Frutiger Next Com" w:cs="FrutigerNextLT-Light"/>
          <w:sz w:val="20"/>
          <w:szCs w:val="20"/>
        </w:rPr>
        <w:t>suivants:</w:t>
      </w:r>
      <w:proofErr w:type="gramEnd"/>
    </w:p>
    <w:p w14:paraId="6BB7693B" w14:textId="77777777" w:rsidR="00B860D5" w:rsidRPr="00873C59" w:rsidRDefault="00B860D5" w:rsidP="00B860D5">
      <w:pPr>
        <w:tabs>
          <w:tab w:val="left" w:pos="6237"/>
        </w:tabs>
        <w:rPr>
          <w:rFonts w:ascii="Frutiger Next Com" w:hAnsi="Frutiger Next Com" w:cs="Arial"/>
          <w:sz w:val="20"/>
          <w:szCs w:val="20"/>
        </w:rPr>
      </w:pPr>
    </w:p>
    <w:p w14:paraId="764CDC30" w14:textId="77777777" w:rsidR="00B860D5" w:rsidRPr="00314FBB" w:rsidRDefault="00B860D5" w:rsidP="00B860D5">
      <w:pPr>
        <w:pStyle w:val="Listenabsatz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Frutiger Next Com" w:hAnsi="Frutiger Next Com" w:cs="FrutigerNextLT-Light"/>
          <w:sz w:val="20"/>
          <w:szCs w:val="20"/>
        </w:rPr>
      </w:pPr>
      <w:proofErr w:type="gramStart"/>
      <w:r>
        <w:rPr>
          <w:rFonts w:ascii="Frutiger Next Com" w:hAnsi="Frutiger Next Com" w:cs="FrutigerNextLT-Light"/>
          <w:sz w:val="20"/>
          <w:szCs w:val="20"/>
        </w:rPr>
        <w:t>d</w:t>
      </w:r>
      <w:r w:rsidRPr="00314FBB">
        <w:rPr>
          <w:rFonts w:ascii="Frutiger Next Com" w:hAnsi="Frutiger Next Com" w:cs="FrutigerNextLT-Light"/>
          <w:sz w:val="20"/>
          <w:szCs w:val="20"/>
        </w:rPr>
        <w:t>ans</w:t>
      </w:r>
      <w:proofErr w:type="gramEnd"/>
      <w:r w:rsidRPr="00314FBB">
        <w:rPr>
          <w:rFonts w:ascii="Frutiger Next Com" w:hAnsi="Frutiger Next Com" w:cs="FrutigerNextLT-Light"/>
          <w:sz w:val="20"/>
          <w:szCs w:val="20"/>
        </w:rPr>
        <w:t xml:space="preserve"> le cas d’une facture récurrente avec un montant fixe et pour laquelle vous avez mis en place un </w:t>
      </w:r>
      <w:r w:rsidRPr="00314FBB">
        <w:rPr>
          <w:rFonts w:ascii="Frutiger Next Com" w:hAnsi="Frutiger Next Com" w:cs="FrutigerNextLT-Light"/>
          <w:b/>
          <w:bCs/>
          <w:sz w:val="20"/>
          <w:szCs w:val="20"/>
        </w:rPr>
        <w:t>ordre permanent</w:t>
      </w:r>
      <w:r w:rsidRPr="00314FBB">
        <w:rPr>
          <w:rFonts w:ascii="Frutiger Next Com" w:hAnsi="Frutiger Next Com" w:cs="FrutigerNextLT-Light"/>
          <w:sz w:val="20"/>
          <w:szCs w:val="20"/>
        </w:rPr>
        <w:t>, veuillez le supprimer et en définir un nouveau sur la base de la QR-facture ci-jointe.</w:t>
      </w:r>
    </w:p>
    <w:p w14:paraId="7DA82308" w14:textId="77777777" w:rsidR="00B860D5" w:rsidRPr="00873C59" w:rsidRDefault="00B860D5" w:rsidP="00B860D5">
      <w:pPr>
        <w:autoSpaceDE w:val="0"/>
        <w:autoSpaceDN w:val="0"/>
        <w:adjustRightInd w:val="0"/>
        <w:jc w:val="both"/>
        <w:rPr>
          <w:rFonts w:ascii="Frutiger Next Com" w:hAnsi="Frutiger Next Com" w:cs="FrutigerNextLT-Light"/>
          <w:sz w:val="20"/>
          <w:szCs w:val="20"/>
        </w:rPr>
      </w:pPr>
    </w:p>
    <w:p w14:paraId="3654E504" w14:textId="77777777" w:rsidR="00B860D5" w:rsidRPr="00314FBB" w:rsidRDefault="00B860D5" w:rsidP="00B860D5">
      <w:pPr>
        <w:pStyle w:val="Listenabsatz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Frutiger Next Com" w:hAnsi="Frutiger Next Com" w:cs="FrutigerNextLT-Light"/>
          <w:sz w:val="20"/>
          <w:szCs w:val="20"/>
        </w:rPr>
      </w:pPr>
      <w:proofErr w:type="gramStart"/>
      <w:r>
        <w:rPr>
          <w:rFonts w:ascii="Frutiger Next Com" w:hAnsi="Frutiger Next Com" w:cs="FrutigerNextLT-Light"/>
          <w:sz w:val="20"/>
          <w:szCs w:val="20"/>
        </w:rPr>
        <w:t>s</w:t>
      </w:r>
      <w:r w:rsidRPr="00314FBB">
        <w:rPr>
          <w:rFonts w:ascii="Frutiger Next Com" w:hAnsi="Frutiger Next Com" w:cs="FrutigerNextLT-Light"/>
          <w:sz w:val="20"/>
          <w:szCs w:val="20"/>
        </w:rPr>
        <w:t>’il</w:t>
      </w:r>
      <w:proofErr w:type="gramEnd"/>
      <w:r w:rsidRPr="00314FBB">
        <w:rPr>
          <w:rFonts w:ascii="Frutiger Next Com" w:hAnsi="Frutiger Next Com" w:cs="FrutigerNextLT-Light"/>
          <w:sz w:val="20"/>
          <w:szCs w:val="20"/>
        </w:rPr>
        <w:t xml:space="preserve"> s’agit d’un </w:t>
      </w:r>
      <w:r w:rsidRPr="00314FBB">
        <w:rPr>
          <w:rFonts w:ascii="Frutiger Next Com" w:hAnsi="Frutiger Next Com" w:cs="FrutigerNextLT-Light"/>
          <w:b/>
          <w:bCs/>
          <w:sz w:val="20"/>
          <w:szCs w:val="20"/>
        </w:rPr>
        <w:t>modèle de paiement que vous avez enregistré dans votre e-</w:t>
      </w:r>
      <w:proofErr w:type="spellStart"/>
      <w:r w:rsidRPr="00314FBB">
        <w:rPr>
          <w:rFonts w:ascii="Frutiger Next Com" w:hAnsi="Frutiger Next Com" w:cs="FrutigerNextLT-Light"/>
          <w:b/>
          <w:bCs/>
          <w:sz w:val="20"/>
          <w:szCs w:val="20"/>
        </w:rPr>
        <w:t>banking</w:t>
      </w:r>
      <w:proofErr w:type="spellEnd"/>
      <w:r w:rsidRPr="00314FBB">
        <w:rPr>
          <w:rFonts w:ascii="Frutiger Next Com" w:hAnsi="Frutiger Next Com" w:cs="FrutigerNextLT-Light"/>
          <w:b/>
          <w:bCs/>
          <w:sz w:val="20"/>
          <w:szCs w:val="20"/>
        </w:rPr>
        <w:t xml:space="preserve"> ou dans un logiciel de paiement</w:t>
      </w:r>
      <w:r w:rsidRPr="00314FBB">
        <w:rPr>
          <w:rFonts w:ascii="Frutiger Next Com" w:hAnsi="Frutiger Next Com" w:cs="FrutigerNextLT-Light"/>
          <w:sz w:val="20"/>
          <w:szCs w:val="20"/>
        </w:rPr>
        <w:t>, veuillez supprimer ce modèle de paiement et en définir un nouveau sur la base de la QR-facture ci-jointe.</w:t>
      </w:r>
    </w:p>
    <w:p w14:paraId="71E28EB6" w14:textId="77777777" w:rsidR="00B860D5" w:rsidRPr="00873C59" w:rsidRDefault="00B860D5" w:rsidP="00B860D5">
      <w:pPr>
        <w:autoSpaceDE w:val="0"/>
        <w:autoSpaceDN w:val="0"/>
        <w:adjustRightInd w:val="0"/>
        <w:jc w:val="both"/>
        <w:rPr>
          <w:rFonts w:ascii="Frutiger Next Com" w:hAnsi="Frutiger Next Com" w:cs="FrutigerNextLT-Light"/>
          <w:sz w:val="20"/>
          <w:szCs w:val="20"/>
        </w:rPr>
      </w:pPr>
    </w:p>
    <w:p w14:paraId="1B89C82B" w14:textId="77777777" w:rsidR="00B860D5" w:rsidRPr="00314FBB" w:rsidRDefault="00B860D5" w:rsidP="00B860D5">
      <w:pPr>
        <w:pStyle w:val="Listenabsatz"/>
        <w:numPr>
          <w:ilvl w:val="0"/>
          <w:numId w:val="6"/>
        </w:numPr>
        <w:tabs>
          <w:tab w:val="left" w:pos="6237"/>
        </w:tabs>
        <w:rPr>
          <w:rFonts w:ascii="Frutiger Next Com" w:hAnsi="Frutiger Next Com" w:cs="FrutigerNextLT-Light"/>
          <w:sz w:val="20"/>
          <w:szCs w:val="20"/>
        </w:rPr>
      </w:pPr>
      <w:proofErr w:type="gramStart"/>
      <w:r>
        <w:rPr>
          <w:rFonts w:ascii="Frutiger Next Com" w:hAnsi="Frutiger Next Com" w:cs="FrutigerNextLT-Light"/>
          <w:sz w:val="20"/>
          <w:szCs w:val="20"/>
        </w:rPr>
        <w:t>p</w:t>
      </w:r>
      <w:r w:rsidRPr="00314FBB">
        <w:rPr>
          <w:rFonts w:ascii="Frutiger Next Com" w:hAnsi="Frutiger Next Com" w:cs="FrutigerNextLT-Light"/>
          <w:sz w:val="20"/>
          <w:szCs w:val="20"/>
        </w:rPr>
        <w:t>our</w:t>
      </w:r>
      <w:proofErr w:type="gramEnd"/>
      <w:r w:rsidRPr="00314FBB">
        <w:rPr>
          <w:rFonts w:ascii="Frutiger Next Com" w:hAnsi="Frutiger Next Com" w:cs="FrutigerNextLT-Light"/>
          <w:sz w:val="20"/>
          <w:szCs w:val="20"/>
        </w:rPr>
        <w:t xml:space="preserve"> les factures réglées via le système de recouvrement direct (LSV), vous n’avez pas de démarches à entreprendre.</w:t>
      </w:r>
    </w:p>
    <w:p w14:paraId="0FD0CA67" w14:textId="77777777" w:rsidR="00B860D5" w:rsidRPr="00873C59" w:rsidRDefault="00B860D5" w:rsidP="00B860D5">
      <w:pPr>
        <w:tabs>
          <w:tab w:val="left" w:pos="6237"/>
        </w:tabs>
        <w:rPr>
          <w:rFonts w:ascii="Frutiger Next Com" w:hAnsi="Frutiger Next Com" w:cs="FrutigerNextLT-Light"/>
          <w:sz w:val="20"/>
          <w:szCs w:val="20"/>
        </w:rPr>
      </w:pPr>
    </w:p>
    <w:p w14:paraId="57F18E69" w14:textId="77777777" w:rsidR="00B860D5" w:rsidRPr="00873C59" w:rsidRDefault="00B860D5" w:rsidP="00B860D5">
      <w:pPr>
        <w:tabs>
          <w:tab w:val="left" w:pos="6237"/>
        </w:tabs>
        <w:rPr>
          <w:rFonts w:ascii="Frutiger Next Com" w:hAnsi="Frutiger Next Com" w:cs="FrutigerNextLT-Light"/>
          <w:sz w:val="20"/>
          <w:szCs w:val="20"/>
        </w:rPr>
      </w:pPr>
    </w:p>
    <w:p w14:paraId="68F12670" w14:textId="77777777" w:rsidR="00B860D5" w:rsidRPr="00873C59" w:rsidRDefault="00B860D5" w:rsidP="00B860D5">
      <w:pPr>
        <w:autoSpaceDE w:val="0"/>
        <w:autoSpaceDN w:val="0"/>
        <w:adjustRightInd w:val="0"/>
        <w:jc w:val="both"/>
        <w:rPr>
          <w:rFonts w:ascii="Frutiger Next Com" w:hAnsi="Frutiger Next Com" w:cs="FrutigerNextLT-Light"/>
          <w:sz w:val="20"/>
          <w:szCs w:val="20"/>
        </w:rPr>
      </w:pPr>
      <w:r w:rsidRPr="00873C59">
        <w:rPr>
          <w:rFonts w:ascii="Frutiger Next Com" w:hAnsi="Frutiger Next Com" w:cs="FrutigerNextLT-Light"/>
          <w:sz w:val="20"/>
          <w:szCs w:val="20"/>
        </w:rPr>
        <w:t>Nous vous remercions de votre coopération.</w:t>
      </w:r>
    </w:p>
    <w:p w14:paraId="065C7DCB" w14:textId="77777777" w:rsidR="00B860D5" w:rsidRPr="00873C59" w:rsidRDefault="00B860D5" w:rsidP="00B860D5">
      <w:pPr>
        <w:autoSpaceDE w:val="0"/>
        <w:autoSpaceDN w:val="0"/>
        <w:adjustRightInd w:val="0"/>
        <w:jc w:val="both"/>
        <w:rPr>
          <w:rFonts w:ascii="Frutiger Next Com" w:hAnsi="Frutiger Next Com" w:cs="FrutigerNextLT-Light"/>
          <w:sz w:val="20"/>
          <w:szCs w:val="20"/>
        </w:rPr>
      </w:pPr>
    </w:p>
    <w:p w14:paraId="255285D3" w14:textId="77777777" w:rsidR="00B860D5" w:rsidRPr="00873C59" w:rsidRDefault="00B860D5" w:rsidP="00B860D5">
      <w:pPr>
        <w:autoSpaceDE w:val="0"/>
        <w:autoSpaceDN w:val="0"/>
        <w:adjustRightInd w:val="0"/>
        <w:jc w:val="both"/>
        <w:rPr>
          <w:rFonts w:ascii="Frutiger Next Com" w:hAnsi="Frutiger Next Com" w:cs="FrutigerNextLT-Light"/>
          <w:sz w:val="20"/>
          <w:szCs w:val="20"/>
        </w:rPr>
      </w:pPr>
    </w:p>
    <w:p w14:paraId="69E4C884" w14:textId="77777777" w:rsidR="00B860D5" w:rsidRPr="00873C59" w:rsidRDefault="00B860D5" w:rsidP="00B860D5">
      <w:pPr>
        <w:jc w:val="both"/>
        <w:rPr>
          <w:rFonts w:ascii="Frutiger Next Com" w:hAnsi="Frutiger Next Com" w:cs="Arial"/>
          <w:sz w:val="20"/>
          <w:szCs w:val="20"/>
        </w:rPr>
      </w:pPr>
      <w:r w:rsidRPr="00873C59">
        <w:rPr>
          <w:rFonts w:ascii="Frutiger Next Com" w:hAnsi="Frutiger Next Com" w:cs="Arial"/>
          <w:sz w:val="20"/>
          <w:szCs w:val="20"/>
        </w:rPr>
        <w:t>Nous vous présentons, Madame, Monsieur, nos meilleures salutations.</w:t>
      </w:r>
    </w:p>
    <w:p w14:paraId="08ED5A21" w14:textId="77777777" w:rsidR="00B860D5" w:rsidRPr="00873C59" w:rsidRDefault="00B860D5" w:rsidP="00B860D5">
      <w:pPr>
        <w:autoSpaceDE w:val="0"/>
        <w:autoSpaceDN w:val="0"/>
        <w:adjustRightInd w:val="0"/>
        <w:jc w:val="both"/>
        <w:rPr>
          <w:rFonts w:ascii="Frutiger Next Com" w:hAnsi="Frutiger Next Com" w:cs="FrutigerNextLT-Light"/>
          <w:sz w:val="20"/>
          <w:szCs w:val="20"/>
        </w:rPr>
      </w:pPr>
    </w:p>
    <w:p w14:paraId="14A7663A" w14:textId="77777777" w:rsidR="00B860D5" w:rsidRPr="00873C59" w:rsidRDefault="00B860D5" w:rsidP="00B860D5">
      <w:pPr>
        <w:autoSpaceDE w:val="0"/>
        <w:autoSpaceDN w:val="0"/>
        <w:adjustRightInd w:val="0"/>
        <w:jc w:val="both"/>
        <w:rPr>
          <w:rFonts w:ascii="Frutiger Next Com" w:hAnsi="Frutiger Next Com" w:cs="FrutigerNextLT-Light"/>
          <w:sz w:val="20"/>
          <w:szCs w:val="20"/>
        </w:rPr>
      </w:pPr>
      <w:r w:rsidRPr="00873C59">
        <w:rPr>
          <w:rFonts w:ascii="Frutiger Next Com" w:hAnsi="Frutiger Next Com" w:cs="FrutigerNextLT-Light"/>
          <w:sz w:val="20"/>
          <w:szCs w:val="20"/>
          <w:highlight w:val="yellow"/>
        </w:rPr>
        <w:t>[Nom de la société]</w:t>
      </w:r>
    </w:p>
    <w:p w14:paraId="55EA9386" w14:textId="77777777" w:rsidR="0071387F" w:rsidRPr="0071387F" w:rsidRDefault="0071387F" w:rsidP="0071387F"/>
    <w:sectPr w:rsidR="0071387F" w:rsidRPr="0071387F" w:rsidSect="000F203B">
      <w:pgSz w:w="11906" w:h="16838" w:code="9"/>
      <w:pgMar w:top="1474" w:right="851" w:bottom="567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6D3A5" w14:textId="77777777" w:rsidR="00B860D5" w:rsidRDefault="00B860D5" w:rsidP="0006110C">
      <w:r>
        <w:separator/>
      </w:r>
    </w:p>
  </w:endnote>
  <w:endnote w:type="continuationSeparator" w:id="0">
    <w:p w14:paraId="6045EDFB" w14:textId="77777777" w:rsidR="00B860D5" w:rsidRDefault="00B860D5" w:rsidP="00061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utiger Next Com">
    <w:panose1 w:val="020B0503040204020203"/>
    <w:charset w:val="00"/>
    <w:family w:val="swiss"/>
    <w:pitch w:val="variable"/>
    <w:sig w:usb0="800000AF" w:usb1="5000204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NextL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A4DE1" w14:textId="77777777" w:rsidR="00B860D5" w:rsidRDefault="00B860D5" w:rsidP="0006110C">
      <w:r>
        <w:separator/>
      </w:r>
    </w:p>
  </w:footnote>
  <w:footnote w:type="continuationSeparator" w:id="0">
    <w:p w14:paraId="2A61B274" w14:textId="77777777" w:rsidR="00B860D5" w:rsidRDefault="00B860D5" w:rsidP="00061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6430"/>
    <w:multiLevelType w:val="hybridMultilevel"/>
    <w:tmpl w:val="9C14333E"/>
    <w:lvl w:ilvl="0" w:tplc="307C5988">
      <w:numFmt w:val="bullet"/>
      <w:lvlText w:val="-"/>
      <w:lvlJc w:val="left"/>
      <w:pPr>
        <w:ind w:left="720" w:hanging="360"/>
      </w:pPr>
      <w:rPr>
        <w:rFonts w:ascii="Frutiger Next Com" w:eastAsia="MS Mincho" w:hAnsi="Frutiger Next Com" w:cs="FrutigerNextLT-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87237"/>
    <w:multiLevelType w:val="hybridMultilevel"/>
    <w:tmpl w:val="DDF6B0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30428"/>
    <w:multiLevelType w:val="hybridMultilevel"/>
    <w:tmpl w:val="38F6B0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E5E8C"/>
    <w:multiLevelType w:val="hybridMultilevel"/>
    <w:tmpl w:val="B6486A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62ACE"/>
    <w:multiLevelType w:val="hybridMultilevel"/>
    <w:tmpl w:val="96F4A3A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40F6B"/>
    <w:multiLevelType w:val="hybridMultilevel"/>
    <w:tmpl w:val="4A7862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0D5"/>
    <w:rsid w:val="00052622"/>
    <w:rsid w:val="0006110C"/>
    <w:rsid w:val="000F203B"/>
    <w:rsid w:val="002F6541"/>
    <w:rsid w:val="003B0D3E"/>
    <w:rsid w:val="003D0D58"/>
    <w:rsid w:val="00461067"/>
    <w:rsid w:val="00592290"/>
    <w:rsid w:val="00662A75"/>
    <w:rsid w:val="006A2CAD"/>
    <w:rsid w:val="006E55DA"/>
    <w:rsid w:val="0071387F"/>
    <w:rsid w:val="007D50A4"/>
    <w:rsid w:val="008863CC"/>
    <w:rsid w:val="009A7886"/>
    <w:rsid w:val="00AC6DC1"/>
    <w:rsid w:val="00B01D46"/>
    <w:rsid w:val="00B511F9"/>
    <w:rsid w:val="00B860D5"/>
    <w:rsid w:val="00B94484"/>
    <w:rsid w:val="00C3176F"/>
    <w:rsid w:val="00D95945"/>
    <w:rsid w:val="00E0277F"/>
    <w:rsid w:val="00E732A6"/>
    <w:rsid w:val="00ED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603D4B2"/>
  <w15:chartTrackingRefBased/>
  <w15:docId w15:val="{D3AF885F-C94F-41E3-B48A-5CFEDAD0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60D5"/>
    <w:pPr>
      <w:spacing w:after="0" w:line="240" w:lineRule="auto"/>
    </w:pPr>
    <w:rPr>
      <w:rFonts w:ascii="Cambria" w:eastAsia="MS Mincho" w:hAnsi="Cambria" w:cs="Times New Roman"/>
      <w:sz w:val="24"/>
      <w:szCs w:val="24"/>
      <w:lang w:val="fr-CH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D1245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ED1245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61067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0F203B"/>
    <w:pPr>
      <w:keepNext/>
      <w:keepLines/>
      <w:framePr w:wrap="around" w:hAnchor="text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66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D1245"/>
    <w:rPr>
      <w:rFonts w:ascii="Frutiger Next Com" w:eastAsiaTheme="majorEastAsia" w:hAnsi="Frutiger Next Com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D1245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semiHidden/>
    <w:unhideWhenUsed/>
    <w:rsid w:val="000F203B"/>
    <w:pPr>
      <w:framePr w:wrap="around" w:hAnchor="text"/>
      <w:pBdr>
        <w:bottom w:val="single" w:sz="8" w:space="4" w:color="666666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0F203B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rsid w:val="000F203B"/>
    <w:pPr>
      <w:framePr w:wrap="around" w:hAnchor="text"/>
      <w:numPr>
        <w:ilvl w:val="1"/>
      </w:numPr>
    </w:pPr>
    <w:rPr>
      <w:rFonts w:asciiTheme="majorHAnsi" w:eastAsiaTheme="majorEastAsia" w:hAnsiTheme="majorHAnsi" w:cstheme="majorBidi"/>
      <w:i/>
      <w:iCs/>
      <w:color w:val="666666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0F203B"/>
    <w:rPr>
      <w:rFonts w:asciiTheme="majorHAnsi" w:eastAsiaTheme="majorEastAsia" w:hAnsiTheme="majorHAnsi" w:cstheme="majorBidi"/>
      <w:i/>
      <w:iCs/>
      <w:color w:val="666666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semiHidden/>
    <w:rsid w:val="000F203B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rsid w:val="000F203B"/>
    <w:pPr>
      <w:framePr w:wrap="around" w:hAnchor="text"/>
      <w:pBdr>
        <w:bottom w:val="single" w:sz="4" w:space="4" w:color="666666" w:themeColor="accent1"/>
      </w:pBdr>
      <w:spacing w:before="200" w:after="280"/>
      <w:ind w:left="936" w:right="936"/>
    </w:pPr>
    <w:rPr>
      <w:b/>
      <w:bCs/>
      <w:i/>
      <w:iCs/>
      <w:color w:val="666666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0F203B"/>
    <w:rPr>
      <w:b/>
      <w:bCs/>
      <w:i/>
      <w:iCs/>
      <w:color w:val="666666" w:themeColor="accent1"/>
    </w:rPr>
  </w:style>
  <w:style w:type="character" w:styleId="SchwacherVerweis">
    <w:name w:val="Subtle Reference"/>
    <w:basedOn w:val="Absatz-Standardschriftart"/>
    <w:uiPriority w:val="31"/>
    <w:semiHidden/>
    <w:unhideWhenUsed/>
    <w:rsid w:val="000F203B"/>
    <w:rPr>
      <w:smallCaps/>
      <w:color w:val="CCBCA9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unhideWhenUsed/>
    <w:rsid w:val="000F203B"/>
    <w:rPr>
      <w:b/>
      <w:bCs/>
      <w:smallCaps/>
      <w:color w:val="CCBCA9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rsid w:val="000F203B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unhideWhenUsed/>
    <w:qFormat/>
    <w:rsid w:val="0071387F"/>
    <w:pPr>
      <w:ind w:left="720"/>
      <w:contextualSpacing/>
    </w:pPr>
  </w:style>
  <w:style w:type="paragraph" w:styleId="KeinLeerraum">
    <w:name w:val="No Spacing"/>
    <w:uiPriority w:val="1"/>
    <w:semiHidden/>
    <w:rsid w:val="000F203B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61067"/>
    <w:rPr>
      <w:rFonts w:asciiTheme="majorHAnsi" w:eastAsiaTheme="majorEastAsia" w:hAnsiTheme="majorHAnsi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F203B"/>
    <w:rPr>
      <w:rFonts w:asciiTheme="majorHAnsi" w:eastAsiaTheme="majorEastAsia" w:hAnsiTheme="majorHAnsi" w:cstheme="majorBidi"/>
      <w:b/>
      <w:bCs/>
      <w:i/>
      <w:iCs/>
      <w:color w:val="666666" w:themeColor="accent1"/>
    </w:rPr>
  </w:style>
  <w:style w:type="character" w:styleId="Hyperlink">
    <w:name w:val="Hyperlink"/>
    <w:basedOn w:val="Absatz-Standardschriftart"/>
    <w:uiPriority w:val="99"/>
    <w:unhideWhenUsed/>
    <w:rsid w:val="00B860D5"/>
    <w:rPr>
      <w:color w:val="61407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er.keller@musterfirma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Raiffeisen Schweiz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666666"/>
      </a:accent1>
      <a:accent2>
        <a:srgbClr val="CCBCA9"/>
      </a:accent2>
      <a:accent3>
        <a:srgbClr val="AF9FBC"/>
      </a:accent3>
      <a:accent4>
        <a:srgbClr val="E49590"/>
      </a:accent4>
      <a:accent5>
        <a:srgbClr val="7EB8B5"/>
      </a:accent5>
      <a:accent6>
        <a:srgbClr val="E82025"/>
      </a:accent6>
      <a:hlink>
        <a:srgbClr val="614073"/>
      </a:hlink>
      <a:folHlink>
        <a:srgbClr val="BCBCBC"/>
      </a:folHlink>
    </a:clrScheme>
    <a:fontScheme name="Raiffeisen">
      <a:majorFont>
        <a:latin typeface="Frutiger Next Com"/>
        <a:ea typeface=""/>
        <a:cs typeface=""/>
      </a:majorFont>
      <a:minorFont>
        <a:latin typeface="Frutiger Next Co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1772</Characters>
  <Application>Microsoft Office Word</Application>
  <DocSecurity>0</DocSecurity>
  <Lines>14</Lines>
  <Paragraphs>4</Paragraphs>
  <ScaleCrop>false</ScaleCrop>
  <Company>Raiffeisen Schweiz (Setup)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Köchli</dc:creator>
  <cp:keywords/>
  <dc:description/>
  <cp:lastModifiedBy>Manuel Köchli</cp:lastModifiedBy>
  <cp:revision>1</cp:revision>
  <dcterms:created xsi:type="dcterms:W3CDTF">2021-12-22T10:24:00Z</dcterms:created>
  <dcterms:modified xsi:type="dcterms:W3CDTF">2021-12-22T10:25:00Z</dcterms:modified>
</cp:coreProperties>
</file>